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4" w:rsidRPr="00E62D9A" w:rsidRDefault="00A27B34" w:rsidP="00A27B34">
      <w:pPr>
        <w:tabs>
          <w:tab w:val="left" w:pos="2438"/>
          <w:tab w:val="left" w:pos="3680"/>
          <w:tab w:val="left" w:pos="4905"/>
          <w:tab w:val="left" w:pos="6124"/>
          <w:tab w:val="right" w:pos="9299"/>
        </w:tabs>
        <w:spacing w:line="300" w:lineRule="exact"/>
        <w:rPr>
          <w:rFonts w:eastAsiaTheme="minorHAnsi"/>
          <w:b/>
          <w:sz w:val="28"/>
          <w:szCs w:val="28"/>
          <w:lang w:eastAsia="en-US"/>
        </w:rPr>
      </w:pPr>
      <w:bookmarkStart w:id="0" w:name="_GoBack"/>
      <w:bookmarkEnd w:id="0"/>
      <w:r w:rsidRPr="00E62D9A">
        <w:rPr>
          <w:rFonts w:eastAsiaTheme="minorHAnsi"/>
          <w:b/>
          <w:sz w:val="28"/>
          <w:szCs w:val="28"/>
          <w:lang w:eastAsia="en-US"/>
        </w:rPr>
        <w:t>Gemeinsames Begehren um gerichtliche Auflösung der eingetragenen Partnerschaft</w:t>
      </w:r>
    </w:p>
    <w:p w:rsidR="00A27B34" w:rsidRDefault="00A27B34" w:rsidP="00A27B34"/>
    <w:p w:rsidR="00AC5502" w:rsidRDefault="00AC5502" w:rsidP="00A27B34"/>
    <w:p w:rsidR="00AC5502" w:rsidRPr="00E62D9A" w:rsidRDefault="00AC5502" w:rsidP="00A27B3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B6DDA" w:rsidRPr="00E62D9A" w:rsidTr="00073D35">
        <w:trPr>
          <w:trHeight w:val="562"/>
        </w:trPr>
        <w:tc>
          <w:tcPr>
            <w:tcW w:w="4854" w:type="dxa"/>
            <w:shd w:val="pct5" w:color="auto" w:fill="FFFFFF"/>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591CE5" w:rsidP="00A91670">
            <w:pPr>
              <w:rPr>
                <w:sz w:val="18"/>
                <w:szCs w:val="18"/>
              </w:rPr>
            </w:pPr>
            <w:r w:rsidRPr="00E62D9A">
              <w:rPr>
                <w:sz w:val="18"/>
                <w:szCs w:val="18"/>
              </w:rPr>
              <w:t>Partnerin / Partner</w:t>
            </w:r>
          </w:p>
        </w:tc>
        <w:tc>
          <w:tcPr>
            <w:tcW w:w="4855" w:type="dxa"/>
            <w:shd w:val="pct5" w:color="auto" w:fill="FFFFFF"/>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591CE5" w:rsidP="00A91670">
            <w:pPr>
              <w:rPr>
                <w:sz w:val="18"/>
                <w:szCs w:val="18"/>
              </w:rPr>
            </w:pPr>
            <w:r w:rsidRPr="00E62D9A">
              <w:rPr>
                <w:sz w:val="18"/>
                <w:szCs w:val="18"/>
              </w:rPr>
              <w:t>Partnerin / Partner</w:t>
            </w:r>
          </w:p>
        </w:tc>
      </w:tr>
      <w:tr w:rsidR="001B6DDA" w:rsidRPr="00E62D9A" w:rsidTr="00073D35">
        <w:tc>
          <w:tcPr>
            <w:tcW w:w="4854" w:type="dxa"/>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Vorname: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Geburtsdatum: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Heimatort/Staats-</w:t>
            </w:r>
          </w:p>
          <w:p w:rsidR="001B6DDA" w:rsidRPr="00E62D9A" w:rsidRDefault="001B6DDA" w:rsidP="00A91670">
            <w:pPr>
              <w:tabs>
                <w:tab w:val="left" w:leader="dot" w:pos="4536"/>
              </w:tabs>
              <w:rPr>
                <w:sz w:val="18"/>
                <w:szCs w:val="18"/>
              </w:rPr>
            </w:pPr>
            <w:proofErr w:type="spellStart"/>
            <w:r w:rsidRPr="00E62D9A">
              <w:rPr>
                <w:sz w:val="18"/>
                <w:szCs w:val="18"/>
              </w:rPr>
              <w:t>angehörigkeit</w:t>
            </w:r>
            <w:proofErr w:type="spellEnd"/>
            <w:r w:rsidRPr="00E62D9A">
              <w:rPr>
                <w:sz w:val="18"/>
                <w:szCs w:val="18"/>
              </w:rPr>
              <w:t xml:space="preserve">:  </w:t>
            </w:r>
            <w:r w:rsidRPr="00E62D9A">
              <w:rPr>
                <w:sz w:val="18"/>
                <w:szCs w:val="18"/>
              </w:rPr>
              <w:tab/>
            </w:r>
          </w:p>
          <w:p w:rsidR="001B6DDA" w:rsidRPr="00E62D9A" w:rsidRDefault="001B6DDA" w:rsidP="00A91670">
            <w:pPr>
              <w:tabs>
                <w:tab w:val="left" w:leader="dot" w:pos="4536"/>
              </w:tabs>
              <w:rPr>
                <w:sz w:val="18"/>
                <w:szCs w:val="18"/>
              </w:rPr>
            </w:pPr>
          </w:p>
          <w:p w:rsidR="001B6DDA" w:rsidRPr="00E62D9A" w:rsidRDefault="001B6DDA" w:rsidP="00A91670">
            <w:pPr>
              <w:tabs>
                <w:tab w:val="left" w:leader="dot" w:pos="4536"/>
              </w:tabs>
              <w:rPr>
                <w:sz w:val="18"/>
                <w:szCs w:val="18"/>
              </w:rPr>
            </w:pPr>
            <w:r w:rsidRPr="00E62D9A">
              <w:rPr>
                <w:sz w:val="18"/>
                <w:szCs w:val="18"/>
              </w:rPr>
              <w:t xml:space="preserve">Dolmetscher erforderlich?        </w:t>
            </w:r>
            <w:r w:rsidR="005135DF" w:rsidRPr="00E62D9A">
              <w:rPr>
                <w:sz w:val="18"/>
                <w:szCs w:val="18"/>
              </w:rPr>
              <w:fldChar w:fldCharType="begin">
                <w:ffData>
                  <w:name w:val="Kontrollkästchen1"/>
                  <w:enabled/>
                  <w:calcOnExit w:val="0"/>
                  <w:checkBox>
                    <w:sizeAuto/>
                    <w:default w:val="0"/>
                  </w:checkBox>
                </w:ffData>
              </w:fldChar>
            </w:r>
            <w:bookmarkStart w:id="1" w:name="Kontrollkästchen1"/>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bookmarkEnd w:id="1"/>
            <w:r w:rsidRPr="00E62D9A">
              <w:rPr>
                <w:sz w:val="18"/>
                <w:szCs w:val="18"/>
              </w:rPr>
              <w:t xml:space="preserve"> ja      </w:t>
            </w:r>
            <w:r w:rsidR="005135DF" w:rsidRPr="00E62D9A">
              <w:rPr>
                <w:sz w:val="18"/>
                <w:szCs w:val="18"/>
              </w:rPr>
              <w:fldChar w:fldCharType="begin">
                <w:ffData>
                  <w:name w:val="Kontrollkästchen2"/>
                  <w:enabled/>
                  <w:calcOnExit w:val="0"/>
                  <w:checkBox>
                    <w:sizeAuto/>
                    <w:default w:val="0"/>
                  </w:checkBox>
                </w:ffData>
              </w:fldChar>
            </w:r>
            <w:bookmarkStart w:id="2" w:name="Kontrollkästchen2"/>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bookmarkEnd w:id="2"/>
            <w:r w:rsidRPr="00E62D9A">
              <w:rPr>
                <w:sz w:val="18"/>
                <w:szCs w:val="18"/>
              </w:rPr>
              <w:t xml:space="preserve"> nein </w:t>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Sprache: </w:t>
            </w:r>
            <w:r w:rsidRPr="00E62D9A">
              <w:rPr>
                <w:sz w:val="18"/>
                <w:szCs w:val="18"/>
              </w:rPr>
              <w:tab/>
            </w:r>
          </w:p>
          <w:p w:rsidR="001B6DDA" w:rsidRPr="00E62D9A" w:rsidRDefault="001B6DDA" w:rsidP="00A91670">
            <w:pPr>
              <w:tabs>
                <w:tab w:val="left" w:leader="dot" w:pos="4536"/>
              </w:tabs>
              <w:rPr>
                <w:sz w:val="18"/>
                <w:szCs w:val="18"/>
              </w:rPr>
            </w:pPr>
          </w:p>
        </w:tc>
        <w:tc>
          <w:tcPr>
            <w:tcW w:w="4855" w:type="dxa"/>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Vorname: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Geburtsdatum: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Heimatort/Staats-</w:t>
            </w:r>
          </w:p>
          <w:p w:rsidR="001B6DDA" w:rsidRPr="00E62D9A" w:rsidRDefault="001B6DDA" w:rsidP="00A91670">
            <w:pPr>
              <w:tabs>
                <w:tab w:val="left" w:leader="dot" w:pos="4536"/>
              </w:tabs>
              <w:rPr>
                <w:sz w:val="18"/>
                <w:szCs w:val="18"/>
              </w:rPr>
            </w:pPr>
            <w:proofErr w:type="spellStart"/>
            <w:r w:rsidRPr="00E62D9A">
              <w:rPr>
                <w:sz w:val="18"/>
                <w:szCs w:val="18"/>
              </w:rPr>
              <w:t>angehörigkeit</w:t>
            </w:r>
            <w:proofErr w:type="spellEnd"/>
            <w:r w:rsidRPr="00E62D9A">
              <w:rPr>
                <w:sz w:val="18"/>
                <w:szCs w:val="18"/>
              </w:rPr>
              <w:t xml:space="preserve">:  </w:t>
            </w:r>
            <w:r w:rsidRPr="00E62D9A">
              <w:rPr>
                <w:sz w:val="18"/>
                <w:szCs w:val="18"/>
              </w:rPr>
              <w:tab/>
            </w:r>
          </w:p>
          <w:p w:rsidR="001B6DDA" w:rsidRPr="00E62D9A" w:rsidRDefault="001B6DDA" w:rsidP="00A91670">
            <w:pPr>
              <w:tabs>
                <w:tab w:val="left" w:leader="dot" w:pos="4536"/>
              </w:tabs>
              <w:rPr>
                <w:sz w:val="18"/>
                <w:szCs w:val="18"/>
              </w:rPr>
            </w:pPr>
          </w:p>
          <w:p w:rsidR="001B6DDA" w:rsidRPr="00E62D9A" w:rsidRDefault="001B6DDA" w:rsidP="00A91670">
            <w:pPr>
              <w:tabs>
                <w:tab w:val="left" w:leader="dot" w:pos="4536"/>
              </w:tabs>
              <w:rPr>
                <w:sz w:val="18"/>
                <w:szCs w:val="18"/>
              </w:rPr>
            </w:pPr>
            <w:r w:rsidRPr="00E62D9A">
              <w:rPr>
                <w:sz w:val="18"/>
                <w:szCs w:val="18"/>
              </w:rPr>
              <w:t xml:space="preserve">Dolmetscher erforderlich?        </w:t>
            </w:r>
            <w:r w:rsidR="005135DF" w:rsidRPr="00E62D9A">
              <w:rPr>
                <w:sz w:val="18"/>
                <w:szCs w:val="18"/>
              </w:rPr>
              <w:fldChar w:fldCharType="begin">
                <w:ffData>
                  <w:name w:val="Kontrollkästchen1"/>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ja      </w:t>
            </w:r>
            <w:r w:rsidR="005135DF" w:rsidRPr="00E62D9A">
              <w:rPr>
                <w:sz w:val="18"/>
                <w:szCs w:val="18"/>
              </w:rPr>
              <w:fldChar w:fldCharType="begin">
                <w:ffData>
                  <w:name w:val="Kontrollkästchen2"/>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nein </w:t>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Sprache: </w:t>
            </w:r>
            <w:r w:rsidRPr="00E62D9A">
              <w:rPr>
                <w:sz w:val="18"/>
                <w:szCs w:val="18"/>
              </w:rPr>
              <w:tab/>
            </w:r>
          </w:p>
          <w:p w:rsidR="001B6DDA" w:rsidRPr="00E62D9A" w:rsidRDefault="001B6DDA" w:rsidP="00A91670">
            <w:pPr>
              <w:tabs>
                <w:tab w:val="left" w:leader="dot" w:pos="4536"/>
              </w:tabs>
              <w:rPr>
                <w:sz w:val="18"/>
                <w:szCs w:val="18"/>
              </w:rPr>
            </w:pPr>
          </w:p>
        </w:tc>
      </w:tr>
      <w:tr w:rsidR="00A27B34" w:rsidRPr="00E62D9A" w:rsidTr="00073D35">
        <w:tc>
          <w:tcPr>
            <w:tcW w:w="4854" w:type="dxa"/>
          </w:tcPr>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Strasse: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PLZ/Ort: </w:t>
            </w:r>
            <w:r w:rsidRPr="00E62D9A">
              <w:rPr>
                <w:sz w:val="18"/>
                <w:szCs w:val="18"/>
              </w:rPr>
              <w:tab/>
            </w:r>
          </w:p>
          <w:p w:rsidR="00A27B34" w:rsidRPr="00E62D9A" w:rsidRDefault="00A27B34" w:rsidP="00073D35">
            <w:pPr>
              <w:tabs>
                <w:tab w:val="left" w:leader="dot" w:pos="4560"/>
              </w:tabs>
              <w:rPr>
                <w:sz w:val="18"/>
                <w:szCs w:val="18"/>
              </w:rPr>
            </w:pPr>
          </w:p>
          <w:p w:rsidR="00A27B34" w:rsidRPr="00E62D9A" w:rsidRDefault="00A27B34" w:rsidP="00073D35">
            <w:pPr>
              <w:tabs>
                <w:tab w:val="left" w:leader="dot" w:pos="4560"/>
              </w:tabs>
              <w:rPr>
                <w:sz w:val="18"/>
                <w:szCs w:val="18"/>
              </w:rPr>
            </w:pPr>
            <w:r w:rsidRPr="00E62D9A">
              <w:rPr>
                <w:sz w:val="18"/>
                <w:szCs w:val="18"/>
              </w:rPr>
              <w:t>Haus/Wohnung</w:t>
            </w:r>
            <w:r w:rsidR="002C5D25" w:rsidRPr="00E62D9A">
              <w:rPr>
                <w:sz w:val="18"/>
                <w:szCs w:val="18"/>
              </w:rPr>
              <w:t>:</w:t>
            </w:r>
            <w:r w:rsidRPr="00E62D9A">
              <w:rPr>
                <w:sz w:val="18"/>
                <w:szCs w:val="18"/>
              </w:rPr>
              <w:t xml:space="preserve">        </w:t>
            </w:r>
            <w:r w:rsidR="005135DF" w:rsidRPr="00E62D9A">
              <w:rPr>
                <w:sz w:val="18"/>
                <w:szCs w:val="18"/>
              </w:rPr>
              <w:fldChar w:fldCharType="begin">
                <w:ffData>
                  <w:name w:val="Kontrollkästchen1"/>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Mieter       </w:t>
            </w:r>
            <w:r w:rsidR="005135DF" w:rsidRPr="00E62D9A">
              <w:rPr>
                <w:sz w:val="18"/>
                <w:szCs w:val="18"/>
              </w:rPr>
              <w:fldChar w:fldCharType="begin">
                <w:ffData>
                  <w:name w:val="Kontrollkästchen2"/>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Eigentümer</w:t>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P: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G: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591CE5">
            <w:pPr>
              <w:tabs>
                <w:tab w:val="left" w:leader="dot" w:pos="4560"/>
              </w:tabs>
              <w:rPr>
                <w:sz w:val="18"/>
                <w:szCs w:val="18"/>
              </w:rPr>
            </w:pPr>
            <w:r w:rsidRPr="00E62D9A">
              <w:rPr>
                <w:sz w:val="18"/>
                <w:szCs w:val="18"/>
              </w:rPr>
              <w:t xml:space="preserve">Natel: </w:t>
            </w:r>
            <w:r w:rsidRPr="00E62D9A">
              <w:rPr>
                <w:sz w:val="18"/>
                <w:szCs w:val="18"/>
              </w:rPr>
              <w:tab/>
            </w:r>
          </w:p>
          <w:p w:rsidR="00591CE5" w:rsidRPr="00E62D9A" w:rsidRDefault="00591CE5" w:rsidP="00591CE5">
            <w:pPr>
              <w:tabs>
                <w:tab w:val="left" w:leader="dot" w:pos="4560"/>
              </w:tabs>
            </w:pPr>
          </w:p>
        </w:tc>
        <w:tc>
          <w:tcPr>
            <w:tcW w:w="4855" w:type="dxa"/>
          </w:tcPr>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Strasse: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PLZ/Ort: </w:t>
            </w:r>
            <w:r w:rsidRPr="00E62D9A">
              <w:rPr>
                <w:sz w:val="18"/>
                <w:szCs w:val="18"/>
              </w:rPr>
              <w:tab/>
            </w:r>
          </w:p>
          <w:p w:rsidR="00A27B34" w:rsidRPr="00E62D9A" w:rsidRDefault="00A27B34" w:rsidP="00073D35">
            <w:pPr>
              <w:tabs>
                <w:tab w:val="left" w:leader="dot" w:pos="4560"/>
              </w:tabs>
              <w:rPr>
                <w:sz w:val="18"/>
                <w:szCs w:val="18"/>
              </w:rPr>
            </w:pPr>
          </w:p>
          <w:p w:rsidR="00A27B34" w:rsidRPr="00E62D9A" w:rsidRDefault="00A27B34" w:rsidP="00073D35">
            <w:pPr>
              <w:tabs>
                <w:tab w:val="left" w:leader="dot" w:pos="4560"/>
              </w:tabs>
              <w:rPr>
                <w:sz w:val="18"/>
                <w:szCs w:val="18"/>
              </w:rPr>
            </w:pPr>
            <w:r w:rsidRPr="00E62D9A">
              <w:rPr>
                <w:sz w:val="18"/>
                <w:szCs w:val="18"/>
              </w:rPr>
              <w:t>Haus/Wohnung</w:t>
            </w:r>
            <w:r w:rsidR="002C5D25" w:rsidRPr="00E62D9A">
              <w:rPr>
                <w:sz w:val="18"/>
                <w:szCs w:val="18"/>
              </w:rPr>
              <w:t>:</w:t>
            </w:r>
            <w:r w:rsidRPr="00E62D9A">
              <w:rPr>
                <w:sz w:val="18"/>
                <w:szCs w:val="18"/>
              </w:rPr>
              <w:t xml:space="preserve">        </w:t>
            </w:r>
            <w:r w:rsidR="005135DF" w:rsidRPr="00E62D9A">
              <w:rPr>
                <w:sz w:val="18"/>
                <w:szCs w:val="18"/>
              </w:rPr>
              <w:fldChar w:fldCharType="begin">
                <w:ffData>
                  <w:name w:val="Kontrollkästchen1"/>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Mieter       </w:t>
            </w:r>
            <w:r w:rsidR="005135DF" w:rsidRPr="00E62D9A">
              <w:rPr>
                <w:sz w:val="18"/>
                <w:szCs w:val="18"/>
              </w:rPr>
              <w:fldChar w:fldCharType="begin">
                <w:ffData>
                  <w:name w:val="Kontrollkästchen2"/>
                  <w:enabled/>
                  <w:calcOnExit w:val="0"/>
                  <w:checkBox>
                    <w:sizeAuto/>
                    <w:default w:val="0"/>
                  </w:checkBox>
                </w:ffData>
              </w:fldChar>
            </w:r>
            <w:r w:rsidRPr="00E62D9A">
              <w:rPr>
                <w:sz w:val="18"/>
                <w:szCs w:val="18"/>
              </w:rPr>
              <w:instrText xml:space="preserve"> FORMCHECKBOX </w:instrText>
            </w:r>
            <w:r w:rsidR="00A241E2">
              <w:rPr>
                <w:sz w:val="18"/>
                <w:szCs w:val="18"/>
              </w:rPr>
            </w:r>
            <w:r w:rsidR="00A241E2">
              <w:rPr>
                <w:sz w:val="18"/>
                <w:szCs w:val="18"/>
              </w:rPr>
              <w:fldChar w:fldCharType="separate"/>
            </w:r>
            <w:r w:rsidR="005135DF" w:rsidRPr="00E62D9A">
              <w:rPr>
                <w:sz w:val="18"/>
                <w:szCs w:val="18"/>
              </w:rPr>
              <w:fldChar w:fldCharType="end"/>
            </w:r>
            <w:r w:rsidRPr="00E62D9A">
              <w:rPr>
                <w:sz w:val="18"/>
                <w:szCs w:val="18"/>
              </w:rPr>
              <w:t xml:space="preserve"> Eigentümer</w:t>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P: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G: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Natel: </w:t>
            </w:r>
            <w:r w:rsidRPr="00E62D9A">
              <w:rPr>
                <w:sz w:val="18"/>
                <w:szCs w:val="18"/>
              </w:rPr>
              <w:tab/>
            </w:r>
          </w:p>
        </w:tc>
      </w:tr>
      <w:tr w:rsidR="00A91670" w:rsidRPr="00E62D9A" w:rsidTr="00073D35">
        <w:tc>
          <w:tcPr>
            <w:tcW w:w="4854" w:type="dxa"/>
          </w:tcPr>
          <w:p w:rsidR="00A91670" w:rsidRPr="00E62D9A" w:rsidRDefault="00A91670" w:rsidP="00A91670">
            <w:pPr>
              <w:tabs>
                <w:tab w:val="right" w:leader="dot" w:pos="4395"/>
              </w:tabs>
              <w:spacing w:line="240" w:lineRule="auto"/>
              <w:jc w:val="both"/>
              <w:rPr>
                <w:rFonts w:eastAsia="Times New Roman" w:cs="Times New Roman"/>
                <w:sz w:val="16"/>
                <w:szCs w:val="20"/>
              </w:rPr>
            </w:pPr>
          </w:p>
          <w:p w:rsidR="00A91670" w:rsidRPr="00E62D9A" w:rsidRDefault="00A91670" w:rsidP="00A91670">
            <w:pPr>
              <w:tabs>
                <w:tab w:val="left" w:leader="dot" w:pos="4536"/>
              </w:tabs>
              <w:rPr>
                <w:sz w:val="18"/>
                <w:szCs w:val="18"/>
              </w:rPr>
            </w:pPr>
            <w:r w:rsidRPr="00E62D9A">
              <w:rPr>
                <w:sz w:val="18"/>
                <w:szCs w:val="18"/>
              </w:rPr>
              <w:t xml:space="preserve">Beruf/Arbeitsort: </w:t>
            </w:r>
            <w:r w:rsidRPr="00E62D9A">
              <w:rPr>
                <w:sz w:val="18"/>
                <w:szCs w:val="18"/>
              </w:rPr>
              <w:tab/>
            </w:r>
          </w:p>
          <w:p w:rsidR="00A91670" w:rsidRPr="00E62D9A" w:rsidRDefault="00A91670" w:rsidP="00A91670">
            <w:pPr>
              <w:pStyle w:val="Erwgungen"/>
              <w:tabs>
                <w:tab w:val="left" w:pos="1701"/>
                <w:tab w:val="left" w:pos="3119"/>
                <w:tab w:val="right" w:leader="underscore" w:pos="4536"/>
              </w:tabs>
              <w:rPr>
                <w:rFonts w:cs="Arial"/>
                <w:sz w:val="18"/>
                <w:szCs w:val="18"/>
              </w:rPr>
            </w:pPr>
            <w:r w:rsidRPr="00E62D9A">
              <w:rPr>
                <w:rFonts w:cs="Arial"/>
                <w:sz w:val="20"/>
              </w:rPr>
              <w:tab/>
            </w:r>
            <w:r w:rsidRPr="00E62D9A">
              <w:rPr>
                <w:rFonts w:cs="Arial"/>
                <w:sz w:val="18"/>
                <w:szCs w:val="18"/>
              </w:rPr>
              <w:sym w:font="ZapfDingbats" w:char="F06F"/>
            </w:r>
            <w:r w:rsidRPr="00E62D9A">
              <w:rPr>
                <w:rFonts w:cs="Arial"/>
                <w:sz w:val="18"/>
                <w:szCs w:val="18"/>
              </w:rPr>
              <w:t xml:space="preserve"> angestellt</w:t>
            </w:r>
            <w:r w:rsidRPr="00E62D9A">
              <w:rPr>
                <w:rFonts w:cs="Arial"/>
                <w:sz w:val="18"/>
                <w:szCs w:val="18"/>
              </w:rPr>
              <w:tab/>
            </w:r>
            <w:r w:rsidRPr="00E62D9A">
              <w:rPr>
                <w:rFonts w:cs="Arial"/>
                <w:sz w:val="18"/>
                <w:szCs w:val="18"/>
              </w:rPr>
              <w:sym w:font="ZapfDingbats" w:char="F06F"/>
            </w:r>
            <w:r w:rsidRPr="00E62D9A">
              <w:rPr>
                <w:rFonts w:cs="Arial"/>
                <w:sz w:val="18"/>
                <w:szCs w:val="18"/>
              </w:rPr>
              <w:t xml:space="preserve"> selbständig</w:t>
            </w:r>
          </w:p>
          <w:p w:rsidR="00A91670" w:rsidRPr="00E62D9A" w:rsidRDefault="00A91670" w:rsidP="00A91670">
            <w:pPr>
              <w:tabs>
                <w:tab w:val="left" w:leader="dot" w:pos="4560"/>
              </w:tabs>
              <w:rPr>
                <w:sz w:val="18"/>
                <w:szCs w:val="18"/>
              </w:rPr>
            </w:pPr>
            <w:r w:rsidRPr="00E62D9A">
              <w:rPr>
                <w:sz w:val="18"/>
                <w:szCs w:val="18"/>
              </w:rPr>
              <w:t xml:space="preserve">Arbeitgeber/in: </w:t>
            </w:r>
            <w:r w:rsidRPr="00E62D9A">
              <w:rPr>
                <w:sz w:val="18"/>
                <w:szCs w:val="18"/>
              </w:rPr>
              <w:tab/>
            </w:r>
          </w:p>
          <w:p w:rsidR="00A91670" w:rsidRPr="00E62D9A" w:rsidRDefault="00A91670" w:rsidP="00A91670">
            <w:pPr>
              <w:rPr>
                <w:sz w:val="18"/>
                <w:szCs w:val="18"/>
              </w:rPr>
            </w:pPr>
          </w:p>
        </w:tc>
        <w:tc>
          <w:tcPr>
            <w:tcW w:w="4855" w:type="dxa"/>
          </w:tcPr>
          <w:p w:rsidR="00A91670" w:rsidRPr="00E62D9A" w:rsidRDefault="00A91670" w:rsidP="00A91670">
            <w:pPr>
              <w:tabs>
                <w:tab w:val="right" w:leader="dot" w:pos="4395"/>
              </w:tabs>
              <w:spacing w:line="240" w:lineRule="auto"/>
              <w:jc w:val="both"/>
              <w:rPr>
                <w:rFonts w:eastAsia="Times New Roman" w:cs="Times New Roman"/>
                <w:sz w:val="16"/>
                <w:szCs w:val="20"/>
              </w:rPr>
            </w:pPr>
          </w:p>
          <w:p w:rsidR="00A91670" w:rsidRPr="00E62D9A" w:rsidRDefault="00A91670" w:rsidP="00A91670">
            <w:pPr>
              <w:tabs>
                <w:tab w:val="left" w:leader="dot" w:pos="4536"/>
              </w:tabs>
              <w:rPr>
                <w:sz w:val="18"/>
                <w:szCs w:val="18"/>
              </w:rPr>
            </w:pPr>
            <w:r w:rsidRPr="00E62D9A">
              <w:rPr>
                <w:sz w:val="18"/>
                <w:szCs w:val="18"/>
              </w:rPr>
              <w:t xml:space="preserve">Beruf/Arbeitsort: </w:t>
            </w:r>
            <w:r w:rsidRPr="00E62D9A">
              <w:rPr>
                <w:sz w:val="18"/>
                <w:szCs w:val="18"/>
              </w:rPr>
              <w:tab/>
            </w:r>
          </w:p>
          <w:p w:rsidR="00A91670" w:rsidRPr="00E62D9A" w:rsidRDefault="00A91670" w:rsidP="00A91670">
            <w:pPr>
              <w:pStyle w:val="Erwgungen"/>
              <w:tabs>
                <w:tab w:val="left" w:pos="1701"/>
                <w:tab w:val="left" w:pos="3119"/>
                <w:tab w:val="right" w:leader="underscore" w:pos="4536"/>
              </w:tabs>
              <w:rPr>
                <w:rFonts w:cs="Arial"/>
                <w:sz w:val="18"/>
                <w:szCs w:val="18"/>
              </w:rPr>
            </w:pPr>
            <w:r w:rsidRPr="00E62D9A">
              <w:rPr>
                <w:rFonts w:cs="Arial"/>
                <w:sz w:val="20"/>
              </w:rPr>
              <w:tab/>
            </w:r>
            <w:r w:rsidRPr="00E62D9A">
              <w:rPr>
                <w:rFonts w:cs="Arial"/>
                <w:sz w:val="18"/>
                <w:szCs w:val="18"/>
              </w:rPr>
              <w:sym w:font="ZapfDingbats" w:char="F06F"/>
            </w:r>
            <w:r w:rsidRPr="00E62D9A">
              <w:rPr>
                <w:rFonts w:cs="Arial"/>
                <w:sz w:val="18"/>
                <w:szCs w:val="18"/>
              </w:rPr>
              <w:t xml:space="preserve"> angestellt</w:t>
            </w:r>
            <w:r w:rsidRPr="00E62D9A">
              <w:rPr>
                <w:rFonts w:cs="Arial"/>
                <w:sz w:val="18"/>
                <w:szCs w:val="18"/>
              </w:rPr>
              <w:tab/>
            </w:r>
            <w:r w:rsidRPr="00E62D9A">
              <w:rPr>
                <w:rFonts w:cs="Arial"/>
                <w:sz w:val="18"/>
                <w:szCs w:val="18"/>
              </w:rPr>
              <w:sym w:font="ZapfDingbats" w:char="F06F"/>
            </w:r>
            <w:r w:rsidRPr="00E62D9A">
              <w:rPr>
                <w:rFonts w:cs="Arial"/>
                <w:sz w:val="18"/>
                <w:szCs w:val="18"/>
              </w:rPr>
              <w:t xml:space="preserve"> selbständig</w:t>
            </w:r>
          </w:p>
          <w:p w:rsidR="00A91670" w:rsidRPr="00E62D9A" w:rsidRDefault="00A91670" w:rsidP="00A91670">
            <w:pPr>
              <w:tabs>
                <w:tab w:val="left" w:leader="dot" w:pos="4560"/>
              </w:tabs>
              <w:rPr>
                <w:sz w:val="18"/>
                <w:szCs w:val="18"/>
              </w:rPr>
            </w:pPr>
            <w:r w:rsidRPr="00E62D9A">
              <w:rPr>
                <w:sz w:val="18"/>
                <w:szCs w:val="18"/>
              </w:rPr>
              <w:t xml:space="preserve">Arbeitgeber/in: </w:t>
            </w:r>
            <w:r w:rsidRPr="00E62D9A">
              <w:rPr>
                <w:sz w:val="18"/>
                <w:szCs w:val="18"/>
              </w:rPr>
              <w:tab/>
            </w:r>
          </w:p>
          <w:p w:rsidR="00A91670" w:rsidRPr="00E62D9A" w:rsidRDefault="00A91670" w:rsidP="00A91670">
            <w:pPr>
              <w:rPr>
                <w:sz w:val="18"/>
                <w:szCs w:val="18"/>
              </w:rPr>
            </w:pPr>
          </w:p>
        </w:tc>
      </w:tr>
    </w:tbl>
    <w:p w:rsidR="00A27B34" w:rsidRPr="00E62D9A" w:rsidRDefault="00A27B34" w:rsidP="00A27B34">
      <w:pPr>
        <w:spacing w:line="80" w:lineRule="atLeast"/>
        <w:rPr>
          <w:sz w:val="16"/>
          <w:szCs w:val="16"/>
        </w:rPr>
      </w:pPr>
    </w:p>
    <w:p w:rsidR="00A27B34" w:rsidRDefault="00F77C5C" w:rsidP="00A27B34">
      <w:pPr>
        <w:spacing w:line="80" w:lineRule="atLeast"/>
        <w:rPr>
          <w:sz w:val="16"/>
          <w:szCs w:val="16"/>
        </w:rPr>
      </w:pPr>
      <w:r>
        <w:rPr>
          <w:sz w:val="16"/>
          <w:szCs w:val="16"/>
        </w:rPr>
        <w:tab/>
      </w:r>
    </w:p>
    <w:p w:rsidR="00AC5502" w:rsidRDefault="00AC5502" w:rsidP="00A27B34">
      <w:pPr>
        <w:spacing w:line="80" w:lineRule="atLeast"/>
        <w:rPr>
          <w:sz w:val="16"/>
          <w:szCs w:val="16"/>
        </w:rPr>
      </w:pPr>
    </w:p>
    <w:p w:rsidR="00AC5502" w:rsidRDefault="00AC5502" w:rsidP="00A27B34">
      <w:pPr>
        <w:spacing w:line="80" w:lineRule="atLeast"/>
        <w:rPr>
          <w:sz w:val="16"/>
          <w:szCs w:val="16"/>
        </w:rPr>
      </w:pPr>
    </w:p>
    <w:p w:rsidR="00AC5502" w:rsidRDefault="00AC5502" w:rsidP="00A27B34">
      <w:pPr>
        <w:spacing w:line="80" w:lineRule="atLeast"/>
        <w:rPr>
          <w:sz w:val="16"/>
          <w:szCs w:val="16"/>
        </w:rPr>
      </w:pPr>
    </w:p>
    <w:p w:rsidR="00AC5502" w:rsidRPr="00E62D9A" w:rsidRDefault="00AC5502" w:rsidP="00A27B34">
      <w:pPr>
        <w:spacing w:line="80" w:lineRule="atLeast"/>
        <w:rPr>
          <w:sz w:val="16"/>
          <w:szCs w:val="16"/>
        </w:rPr>
      </w:pPr>
    </w:p>
    <w:p w:rsidR="00E62D9A" w:rsidRPr="00E62D9A" w:rsidRDefault="00E62D9A" w:rsidP="00A27B34"/>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AC5502" w:rsidRPr="00E62D9A" w:rsidTr="00AC5502">
        <w:trPr>
          <w:cantSplit/>
          <w:trHeight w:val="517"/>
        </w:trPr>
        <w:tc>
          <w:tcPr>
            <w:tcW w:w="9709" w:type="dxa"/>
            <w:gridSpan w:val="2"/>
            <w:tcBorders>
              <w:bottom w:val="single" w:sz="4" w:space="0" w:color="auto"/>
            </w:tcBorders>
            <w:shd w:val="pct5" w:color="auto" w:fill="FFFFFF"/>
          </w:tcPr>
          <w:p w:rsidR="00AC5502" w:rsidRPr="00E62D9A" w:rsidRDefault="00AC5502" w:rsidP="00AC5502">
            <w:pPr>
              <w:tabs>
                <w:tab w:val="right" w:leader="dot" w:pos="4395"/>
              </w:tabs>
              <w:spacing w:line="240" w:lineRule="auto"/>
              <w:jc w:val="both"/>
              <w:rPr>
                <w:rFonts w:eastAsia="Times New Roman" w:cs="Times New Roman"/>
                <w:sz w:val="16"/>
                <w:szCs w:val="20"/>
              </w:rPr>
            </w:pPr>
          </w:p>
          <w:p w:rsidR="00AC5502" w:rsidRPr="00E62D9A" w:rsidRDefault="00AC5502" w:rsidP="00AC5502">
            <w:pPr>
              <w:rPr>
                <w:sz w:val="18"/>
                <w:szCs w:val="18"/>
              </w:rPr>
            </w:pPr>
            <w:r w:rsidRPr="00E62D9A">
              <w:rPr>
                <w:sz w:val="18"/>
                <w:szCs w:val="18"/>
              </w:rPr>
              <w:t>Eintragung Partnerschaft</w:t>
            </w:r>
          </w:p>
        </w:tc>
      </w:tr>
      <w:tr w:rsidR="00AC5502" w:rsidRPr="00E62D9A" w:rsidTr="00AC5502">
        <w:trPr>
          <w:trHeight w:val="621"/>
        </w:trPr>
        <w:tc>
          <w:tcPr>
            <w:tcW w:w="4854" w:type="dxa"/>
            <w:tcBorders>
              <w:right w:val="nil"/>
            </w:tcBorders>
          </w:tcPr>
          <w:p w:rsidR="00AC5502" w:rsidRPr="00E62D9A" w:rsidRDefault="00AC5502" w:rsidP="00AC5502">
            <w:pPr>
              <w:tabs>
                <w:tab w:val="right" w:leader="dot" w:pos="4395"/>
              </w:tabs>
              <w:spacing w:line="240" w:lineRule="auto"/>
              <w:jc w:val="both"/>
              <w:rPr>
                <w:rFonts w:eastAsia="Times New Roman" w:cs="Times New Roman"/>
                <w:sz w:val="16"/>
                <w:szCs w:val="20"/>
              </w:rPr>
            </w:pPr>
          </w:p>
          <w:p w:rsidR="00AC5502" w:rsidRPr="00E62D9A" w:rsidRDefault="00AC5502" w:rsidP="00AC5502">
            <w:pPr>
              <w:tabs>
                <w:tab w:val="left" w:leader="dot" w:pos="4536"/>
              </w:tabs>
            </w:pPr>
            <w:r w:rsidRPr="00E62D9A">
              <w:rPr>
                <w:sz w:val="18"/>
                <w:szCs w:val="18"/>
              </w:rPr>
              <w:t xml:space="preserve">Datum: </w:t>
            </w:r>
            <w:r w:rsidRPr="00E62D9A">
              <w:rPr>
                <w:sz w:val="18"/>
                <w:szCs w:val="18"/>
              </w:rPr>
              <w:tab/>
            </w:r>
          </w:p>
        </w:tc>
        <w:tc>
          <w:tcPr>
            <w:tcW w:w="4855" w:type="dxa"/>
            <w:tcBorders>
              <w:left w:val="nil"/>
            </w:tcBorders>
          </w:tcPr>
          <w:p w:rsidR="00AC5502" w:rsidRPr="00E62D9A" w:rsidRDefault="00AC5502" w:rsidP="00AC5502">
            <w:pPr>
              <w:tabs>
                <w:tab w:val="right" w:leader="dot" w:pos="4395"/>
              </w:tabs>
              <w:spacing w:line="240" w:lineRule="auto"/>
              <w:jc w:val="both"/>
              <w:rPr>
                <w:rFonts w:eastAsia="Times New Roman" w:cs="Times New Roman"/>
                <w:sz w:val="16"/>
                <w:szCs w:val="20"/>
              </w:rPr>
            </w:pPr>
          </w:p>
          <w:p w:rsidR="00AC5502" w:rsidRPr="00E62D9A" w:rsidRDefault="00AC5502" w:rsidP="00AC5502">
            <w:pPr>
              <w:tabs>
                <w:tab w:val="left" w:leader="dot" w:pos="4502"/>
              </w:tabs>
            </w:pPr>
            <w:r w:rsidRPr="00E62D9A">
              <w:rPr>
                <w:sz w:val="18"/>
                <w:szCs w:val="18"/>
              </w:rPr>
              <w:t xml:space="preserve">Ort: </w:t>
            </w:r>
            <w:r w:rsidRPr="00E62D9A">
              <w:rPr>
                <w:sz w:val="18"/>
                <w:szCs w:val="18"/>
              </w:rPr>
              <w:tab/>
            </w:r>
          </w:p>
        </w:tc>
      </w:tr>
    </w:tbl>
    <w:p w:rsidR="00E62D9A" w:rsidRPr="00E62D9A" w:rsidRDefault="00E62D9A" w:rsidP="00A27B34"/>
    <w:tbl>
      <w:tblPr>
        <w:tblpPr w:leftFromText="141" w:rightFromText="141"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C5502" w:rsidRPr="00E62D9A" w:rsidTr="00AC5502">
        <w:trPr>
          <w:trHeight w:val="568"/>
        </w:trPr>
        <w:tc>
          <w:tcPr>
            <w:tcW w:w="9709" w:type="dxa"/>
            <w:shd w:val="pct5" w:color="auto" w:fill="FFFFFF"/>
          </w:tcPr>
          <w:p w:rsidR="00AC5502" w:rsidRPr="00E62D9A" w:rsidRDefault="00AC5502" w:rsidP="00AC5502">
            <w:pPr>
              <w:tabs>
                <w:tab w:val="right" w:leader="dot" w:pos="4395"/>
              </w:tabs>
              <w:spacing w:line="240" w:lineRule="auto"/>
              <w:jc w:val="both"/>
              <w:rPr>
                <w:rFonts w:eastAsia="Times New Roman" w:cs="Times New Roman"/>
                <w:sz w:val="16"/>
                <w:szCs w:val="20"/>
              </w:rPr>
            </w:pPr>
          </w:p>
          <w:p w:rsidR="00AC5502" w:rsidRPr="00E62D9A" w:rsidRDefault="00AC5502" w:rsidP="00AC5502">
            <w:pPr>
              <w:tabs>
                <w:tab w:val="right" w:leader="dot" w:pos="4395"/>
              </w:tabs>
              <w:spacing w:line="240" w:lineRule="auto"/>
              <w:jc w:val="both"/>
              <w:rPr>
                <w:rFonts w:eastAsia="Times New Roman" w:cs="Times New Roman"/>
                <w:sz w:val="16"/>
                <w:szCs w:val="20"/>
              </w:rPr>
            </w:pPr>
            <w:r w:rsidRPr="00E62D9A">
              <w:rPr>
                <w:rFonts w:eastAsia="Times New Roman" w:cs="Times New Roman"/>
                <w:sz w:val="18"/>
                <w:szCs w:val="18"/>
              </w:rPr>
              <w:t>Begehren</w:t>
            </w:r>
          </w:p>
        </w:tc>
      </w:tr>
      <w:tr w:rsidR="00AC5502" w:rsidRPr="00E62D9A" w:rsidTr="00AC5502">
        <w:tc>
          <w:tcPr>
            <w:tcW w:w="9709" w:type="dxa"/>
          </w:tcPr>
          <w:p w:rsidR="00AC5502" w:rsidRPr="00E62D9A" w:rsidRDefault="00AC5502" w:rsidP="00AC5502">
            <w:pPr>
              <w:tabs>
                <w:tab w:val="left" w:pos="4395"/>
              </w:tabs>
              <w:rPr>
                <w:rFonts w:cs="Arial"/>
                <w:sz w:val="18"/>
                <w:szCs w:val="18"/>
              </w:rPr>
            </w:pPr>
          </w:p>
          <w:p w:rsidR="00AC5502" w:rsidRPr="00E62D9A" w:rsidRDefault="00AC5502" w:rsidP="00AC5502">
            <w:pPr>
              <w:tabs>
                <w:tab w:val="left" w:pos="4395"/>
              </w:tabs>
              <w:rPr>
                <w:rFonts w:cs="Arial"/>
                <w:sz w:val="18"/>
                <w:szCs w:val="18"/>
              </w:rPr>
            </w:pPr>
            <w:r w:rsidRPr="00E62D9A">
              <w:rPr>
                <w:rFonts w:cs="Arial"/>
                <w:sz w:val="18"/>
                <w:szCs w:val="18"/>
              </w:rPr>
              <w:t>Wir beantragen gemeinsam, unsere Partnerschaft aufzulösen.</w:t>
            </w:r>
          </w:p>
          <w:p w:rsidR="00AC5502" w:rsidRPr="00E62D9A" w:rsidRDefault="00AC5502" w:rsidP="00AC5502">
            <w:pPr>
              <w:tabs>
                <w:tab w:val="left" w:pos="4395"/>
              </w:tabs>
              <w:rPr>
                <w:rFonts w:cs="Arial"/>
                <w:sz w:val="18"/>
                <w:szCs w:val="18"/>
              </w:rPr>
            </w:pPr>
          </w:p>
          <w:p w:rsidR="00AC5502" w:rsidRPr="00E62D9A" w:rsidRDefault="00AC5502" w:rsidP="00AC5502">
            <w:pPr>
              <w:tabs>
                <w:tab w:val="left" w:pos="4395"/>
              </w:tabs>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Die Auflösung haben wir gemäss der beigelegten Vereinbarung geregelt. Wir beantragen die Genehmigung dieser Vereinbarung.</w:t>
            </w:r>
          </w:p>
          <w:p w:rsidR="00AC5502" w:rsidRPr="00E62D9A" w:rsidRDefault="00AC5502" w:rsidP="00AC5502">
            <w:pPr>
              <w:tabs>
                <w:tab w:val="left" w:pos="4395"/>
              </w:tabs>
              <w:ind w:left="284" w:hanging="284"/>
              <w:rPr>
                <w:rFonts w:cs="Arial"/>
                <w:sz w:val="18"/>
                <w:szCs w:val="18"/>
              </w:rPr>
            </w:pPr>
          </w:p>
          <w:p w:rsidR="00AC5502" w:rsidRPr="00E62D9A" w:rsidRDefault="00AC5502" w:rsidP="00AC5502">
            <w:pPr>
              <w:tabs>
                <w:tab w:val="left" w:pos="4395"/>
              </w:tabs>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Die Auflösungsfolgen haben wir noch nicht geregelt. Für den Fall, dass wir uns über die Auflösungsfolgen während des Gerichtsverfahrens nicht einigen können, beantragen wir den Entscheid des Gerichts über die noch nicht geregelten Auflösungsfolgen.</w:t>
            </w:r>
          </w:p>
          <w:p w:rsidR="00AC5502" w:rsidRPr="00E62D9A" w:rsidRDefault="00AC5502" w:rsidP="00AC5502">
            <w:pPr>
              <w:tabs>
                <w:tab w:val="left" w:pos="4395"/>
              </w:tabs>
              <w:ind w:left="284" w:hanging="284"/>
              <w:rPr>
                <w:rFonts w:cs="Arial"/>
                <w:sz w:val="18"/>
                <w:szCs w:val="18"/>
              </w:rPr>
            </w:pPr>
          </w:p>
          <w:p w:rsidR="00AC5502" w:rsidRPr="00E62D9A" w:rsidRDefault="00AC5502" w:rsidP="00AC5502">
            <w:pPr>
              <w:tabs>
                <w:tab w:val="left" w:pos="4395"/>
              </w:tabs>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Wir haben die Auflösungsfolgen noch nicht geregelt. Wir beantragen, dass sie vom Gericht beurteilt werden.</w:t>
            </w:r>
          </w:p>
          <w:p w:rsidR="00AC5502" w:rsidRPr="00E62D9A" w:rsidRDefault="00AC5502" w:rsidP="00AC5502">
            <w:pPr>
              <w:tabs>
                <w:tab w:val="left" w:pos="4395"/>
              </w:tabs>
              <w:rPr>
                <w:rFonts w:cs="Arial"/>
                <w:strike/>
                <w:sz w:val="18"/>
                <w:szCs w:val="18"/>
              </w:rPr>
            </w:pPr>
            <w:r w:rsidRPr="00E62D9A">
              <w:rPr>
                <w:rFonts w:cs="Arial"/>
                <w:strike/>
                <w:sz w:val="18"/>
                <w:szCs w:val="18"/>
              </w:rPr>
              <w:br/>
            </w:r>
          </w:p>
        </w:tc>
      </w:tr>
    </w:tbl>
    <w:p w:rsidR="00E62D9A" w:rsidRPr="00E62D9A" w:rsidRDefault="00E62D9A" w:rsidP="00A27B34"/>
    <w:p w:rsidR="00E62D9A" w:rsidRPr="00E62D9A" w:rsidRDefault="00E62D9A" w:rsidP="00A27B34"/>
    <w:p w:rsidR="00E62D9A" w:rsidRPr="00E62D9A" w:rsidRDefault="00E62D9A" w:rsidP="00A27B34"/>
    <w:p w:rsidR="00E62D9A" w:rsidRPr="00E62D9A" w:rsidRDefault="00E62D9A" w:rsidP="00A27B34"/>
    <w:p w:rsidR="00E62D9A" w:rsidRPr="00E62D9A" w:rsidRDefault="00E62D9A" w:rsidP="00A27B34"/>
    <w:p w:rsidR="00E62D9A" w:rsidRPr="00E62D9A" w:rsidRDefault="00E62D9A" w:rsidP="00A27B34"/>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4"/>
        <w:gridCol w:w="4854"/>
      </w:tblGrid>
      <w:tr w:rsidR="00AC5502" w:rsidRPr="00E62D9A" w:rsidTr="00AC5502">
        <w:trPr>
          <w:trHeight w:val="693"/>
        </w:trPr>
        <w:tc>
          <w:tcPr>
            <w:tcW w:w="9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5502" w:rsidRPr="00E62D9A" w:rsidRDefault="00AC5502" w:rsidP="00AC5502">
            <w:pPr>
              <w:tabs>
                <w:tab w:val="right" w:leader="dot" w:pos="4395"/>
              </w:tabs>
              <w:spacing w:line="240" w:lineRule="auto"/>
              <w:jc w:val="both"/>
              <w:rPr>
                <w:rFonts w:eastAsia="Times New Roman" w:cs="Times New Roman"/>
                <w:sz w:val="16"/>
                <w:szCs w:val="20"/>
              </w:rPr>
            </w:pPr>
          </w:p>
          <w:p w:rsidR="00AC5502" w:rsidRPr="00E62D9A" w:rsidRDefault="00AC5502" w:rsidP="00AC5502">
            <w:pPr>
              <w:rPr>
                <w:b/>
                <w:sz w:val="18"/>
                <w:szCs w:val="18"/>
              </w:rPr>
            </w:pPr>
            <w:r w:rsidRPr="00E62D9A">
              <w:rPr>
                <w:b/>
                <w:sz w:val="18"/>
                <w:szCs w:val="18"/>
              </w:rPr>
              <w:t xml:space="preserve">Beilagen </w:t>
            </w:r>
          </w:p>
          <w:p w:rsidR="00AC5502" w:rsidRPr="00E62D9A" w:rsidRDefault="00AC5502" w:rsidP="00AC5502"/>
        </w:tc>
      </w:tr>
      <w:tr w:rsidR="00AC5502" w:rsidRPr="00E62D9A" w:rsidTr="00AC5502">
        <w:trPr>
          <w:trHeight w:val="5715"/>
        </w:trPr>
        <w:tc>
          <w:tcPr>
            <w:tcW w:w="4854" w:type="dxa"/>
            <w:tcBorders>
              <w:top w:val="single" w:sz="4" w:space="0" w:color="auto"/>
              <w:left w:val="single" w:sz="4" w:space="0" w:color="auto"/>
              <w:bottom w:val="single" w:sz="4" w:space="0" w:color="auto"/>
              <w:right w:val="single" w:sz="4" w:space="0" w:color="auto"/>
            </w:tcBorders>
          </w:tcPr>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 xml:space="preserve">Partnerschaftsausweis (zu verlangen bei jenem Amt, bei welchem die Partnerschaft eingegangen wurde) und aktueller Personenstandsausweis  (zu verlangen beim Zivilstandsamt der Heimatgemeinde) </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allfälliger, öffentliche beurkundeter Vermögensvertrag</w:t>
            </w:r>
          </w:p>
          <w:p w:rsidR="00AC5502" w:rsidRDefault="00AC5502" w:rsidP="00AC5502">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aktuelle Lohnabrechnung und Lohnausweis für das letzte Jahr</w:t>
            </w:r>
          </w:p>
          <w:p w:rsidR="00AC5502" w:rsidRPr="00E62D9A" w:rsidRDefault="00AC5502" w:rsidP="00AC5502">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r>
            <w:r w:rsidRPr="00E62D9A">
              <w:rPr>
                <w:rFonts w:cs="Arial"/>
                <w:sz w:val="18"/>
                <w:szCs w:val="18"/>
              </w:rPr>
              <w:t>bei selbständiger Erwerbstätigkeit Bilanz und Erfolgsrechnung der letzten zwei Jahre sowie lückenlose Aufstellung über Privatbezüge</w:t>
            </w:r>
          </w:p>
          <w:p w:rsidR="00AC5502" w:rsidRPr="00E62D9A" w:rsidRDefault="00AC5502" w:rsidP="00AC5502">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Abrechnung über Einkünfte aus Nebenerwerb</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Ausweise über Renteneinkommen (AHV, IV, ALV, Pensionskassenrenten, SUVA-Taggelder usw.)</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 xml:space="preserve">neuester Vorsorgeausweis (2. Säule) bzw. Belege über </w:t>
            </w:r>
            <w:proofErr w:type="spellStart"/>
            <w:r w:rsidRPr="00E62D9A">
              <w:rPr>
                <w:rFonts w:cs="Arial"/>
                <w:sz w:val="18"/>
                <w:szCs w:val="18"/>
              </w:rPr>
              <w:t>Freizügigkeitskonti</w:t>
            </w:r>
            <w:proofErr w:type="spellEnd"/>
          </w:p>
          <w:p w:rsidR="00AC5502" w:rsidRPr="00E62D9A" w:rsidRDefault="00AC5502" w:rsidP="00AC5502">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Grundbuchauszug und amtliche Schätzung der Liegenschaft</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rPr>
              <w:sym w:font="ZapfDingbats" w:char="F06F"/>
            </w:r>
            <w:r w:rsidRPr="00E62D9A">
              <w:rPr>
                <w:rFonts w:cs="Arial"/>
                <w:sz w:val="18"/>
              </w:rPr>
              <w:tab/>
              <w:t>Rückkaufswerte der Lebensversicherungspolicen</w:t>
            </w:r>
          </w:p>
        </w:tc>
        <w:tc>
          <w:tcPr>
            <w:tcW w:w="4854" w:type="dxa"/>
            <w:tcBorders>
              <w:top w:val="single" w:sz="4" w:space="0" w:color="auto"/>
              <w:left w:val="single" w:sz="4" w:space="0" w:color="auto"/>
              <w:bottom w:val="single" w:sz="4" w:space="0" w:color="auto"/>
              <w:right w:val="single" w:sz="4" w:space="0" w:color="auto"/>
            </w:tcBorders>
          </w:tcPr>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Konto- / Depotauszüge sämtlicher Bankkonten (inkl. Konten Säule 3a)</w:t>
            </w:r>
            <w:r>
              <w:rPr>
                <w:rFonts w:cs="Arial"/>
                <w:sz w:val="18"/>
                <w:szCs w:val="18"/>
              </w:rPr>
              <w:t xml:space="preserve">, sofern ein Vermögensvertrag abgeschlossen wurde. </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 xml:space="preserve">Vollständige Steuererklärung (inkl. Wertschriften- und Schuldenverzeichnis) mit Veranlagungsverfügung des Steueramtes </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Wohnkosten: Mietvertrag / Mietzins oder Belege über Hauskosten (aktueller Hypothekarzins, Unterhalts- und Betriebskosten)</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Krankenkassenpolice (auch für Kinder) sowie allfällige Prämienverbilligung</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Belege über Hausrat- und Haftpflichtversicherung</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 xml:space="preserve">letzte </w:t>
            </w:r>
            <w:r>
              <w:rPr>
                <w:rFonts w:cs="Arial"/>
                <w:sz w:val="18"/>
                <w:szCs w:val="18"/>
              </w:rPr>
              <w:t>Steuerveranlagungsverfügungen</w:t>
            </w:r>
            <w:r w:rsidRPr="00E62D9A">
              <w:rPr>
                <w:rFonts w:cs="Arial"/>
                <w:sz w:val="18"/>
                <w:szCs w:val="18"/>
              </w:rPr>
              <w:t xml:space="preserve"> (Kanton/Bund)</w:t>
            </w:r>
          </w:p>
          <w:p w:rsidR="00AC5502" w:rsidRPr="00E62D9A" w:rsidRDefault="00AC5502" w:rsidP="00AC5502">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ab/>
              <w:t>Berufsauslagen (Fahrten zum Arbeitsplatz, Verpflegungskosten)</w:t>
            </w:r>
          </w:p>
          <w:p w:rsidR="00AC5502" w:rsidRPr="00E62D9A" w:rsidRDefault="00AC5502" w:rsidP="00AC5502">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Vereinbarung über die Auflösungsfolgen, datiert und von beiden Partnern unterzeichnet; mit Beilagen</w:t>
            </w:r>
          </w:p>
          <w:p w:rsidR="00AC5502" w:rsidRPr="00E62D9A" w:rsidRDefault="00AC5502" w:rsidP="00AC5502">
            <w:pPr>
              <w:pStyle w:val="Erwgungen"/>
              <w:tabs>
                <w:tab w:val="left" w:pos="284"/>
              </w:tabs>
              <w:spacing w:before="120" w:line="260" w:lineRule="atLeast"/>
              <w:ind w:left="284" w:hanging="284"/>
              <w:rPr>
                <w:rFonts w:cs="Arial"/>
                <w:sz w:val="18"/>
                <w:szCs w:val="18"/>
              </w:rPr>
            </w:pPr>
          </w:p>
        </w:tc>
      </w:tr>
    </w:tbl>
    <w:p w:rsidR="00E62D9A" w:rsidRPr="00E62D9A" w:rsidRDefault="00E62D9A" w:rsidP="00A27B34"/>
    <w:p w:rsidR="00E62D9A" w:rsidRPr="00E62D9A" w:rsidRDefault="00E62D9A" w:rsidP="00A27B34"/>
    <w:p w:rsidR="00E62D9A" w:rsidRDefault="00E62D9A" w:rsidP="00A27B34"/>
    <w:p w:rsidR="00E62D9A" w:rsidRPr="00E62D9A" w:rsidRDefault="00E62D9A" w:rsidP="00A27B34"/>
    <w:p w:rsidR="00E62D9A" w:rsidRPr="00E62D9A" w:rsidRDefault="00E62D9A" w:rsidP="00A27B34"/>
    <w:p w:rsidR="007E7923" w:rsidRDefault="007E7923" w:rsidP="00A27B34"/>
    <w:p w:rsidR="00AC5502" w:rsidRDefault="00AC5502" w:rsidP="00A27B34"/>
    <w:p w:rsidR="00AC5502" w:rsidRPr="00E62D9A" w:rsidRDefault="00AC5502" w:rsidP="00A27B34"/>
    <w:p w:rsidR="00E62D9A" w:rsidRDefault="00E62D9A" w:rsidP="00A27B34"/>
    <w:p w:rsidR="00AC5502" w:rsidRDefault="00AC5502" w:rsidP="00A27B34"/>
    <w:p w:rsidR="00AC5502" w:rsidRPr="00E62D9A" w:rsidRDefault="00AC5502" w:rsidP="00A27B3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62D9A" w:rsidRPr="00E62D9A" w:rsidTr="00E62D9A">
        <w:tc>
          <w:tcPr>
            <w:tcW w:w="9709" w:type="dxa"/>
            <w:shd w:val="pct5" w:color="auto" w:fill="FFFFFF"/>
          </w:tcPr>
          <w:p w:rsidR="00E62D9A" w:rsidRPr="00E62D9A" w:rsidRDefault="00E62D9A" w:rsidP="00E62D9A">
            <w:pPr>
              <w:tabs>
                <w:tab w:val="right" w:leader="dot" w:pos="4395"/>
              </w:tabs>
              <w:spacing w:line="240" w:lineRule="auto"/>
              <w:jc w:val="both"/>
              <w:rPr>
                <w:rFonts w:eastAsia="Times New Roman" w:cs="Times New Roman"/>
                <w:sz w:val="16"/>
                <w:szCs w:val="20"/>
              </w:rPr>
            </w:pPr>
          </w:p>
          <w:p w:rsidR="00E62D9A" w:rsidRPr="00E62D9A" w:rsidRDefault="00E62D9A" w:rsidP="00E62D9A">
            <w:pPr>
              <w:pStyle w:val="Erwgungen"/>
              <w:rPr>
                <w:b/>
                <w:sz w:val="18"/>
                <w:szCs w:val="18"/>
              </w:rPr>
            </w:pPr>
            <w:r w:rsidRPr="00E62D9A">
              <w:rPr>
                <w:b/>
                <w:sz w:val="18"/>
                <w:szCs w:val="18"/>
              </w:rPr>
              <w:t>Hinweise</w:t>
            </w:r>
          </w:p>
          <w:p w:rsidR="00E62D9A" w:rsidRPr="00E62D9A" w:rsidRDefault="00E62D9A" w:rsidP="00E62D9A">
            <w:pPr>
              <w:pStyle w:val="Erwgungen"/>
              <w:spacing w:line="240" w:lineRule="auto"/>
              <w:rPr>
                <w:rFonts w:cs="Arial"/>
                <w:b/>
                <w:sz w:val="18"/>
                <w:szCs w:val="18"/>
              </w:rPr>
            </w:pPr>
            <w:r w:rsidRPr="00E62D9A">
              <w:rPr>
                <w:rFonts w:cs="Arial"/>
                <w:sz w:val="18"/>
                <w:szCs w:val="18"/>
              </w:rPr>
              <w:t xml:space="preserve">Begehren und Beilagen sind </w:t>
            </w:r>
            <w:r w:rsidRPr="00E62D9A">
              <w:rPr>
                <w:rFonts w:cs="Arial"/>
                <w:b/>
                <w:sz w:val="18"/>
                <w:szCs w:val="18"/>
              </w:rPr>
              <w:t>im Doppel</w:t>
            </w:r>
            <w:r w:rsidRPr="00E62D9A">
              <w:rPr>
                <w:rFonts w:cs="Arial"/>
                <w:sz w:val="18"/>
                <w:szCs w:val="18"/>
              </w:rPr>
              <w:t xml:space="preserve"> einzureichen. </w:t>
            </w:r>
            <w:r w:rsidRPr="00E62D9A">
              <w:rPr>
                <w:rFonts w:cs="Arial"/>
                <w:b/>
                <w:sz w:val="18"/>
                <w:szCs w:val="18"/>
              </w:rPr>
              <w:t>Bei ungenügender Anzahl Unterlagen kann das Gericht eine Nachfrist ansetzen oder die Kopien auf Kosten der Partei erstellen.</w:t>
            </w:r>
          </w:p>
          <w:p w:rsidR="00E62D9A" w:rsidRPr="00E62D9A" w:rsidRDefault="00E62D9A" w:rsidP="00E62D9A">
            <w:pPr>
              <w:pStyle w:val="Erwgungen"/>
              <w:spacing w:line="240" w:lineRule="auto"/>
              <w:rPr>
                <w:rFonts w:cs="Arial"/>
                <w:sz w:val="18"/>
                <w:szCs w:val="18"/>
              </w:rPr>
            </w:pPr>
          </w:p>
          <w:p w:rsidR="00E62D9A" w:rsidRPr="00E62D9A" w:rsidRDefault="00E62D9A" w:rsidP="00E62D9A">
            <w:pPr>
              <w:rPr>
                <w:rFonts w:eastAsia="Times New Roman" w:cs="Arial"/>
                <w:sz w:val="18"/>
                <w:szCs w:val="18"/>
              </w:rPr>
            </w:pPr>
            <w:r w:rsidRPr="00E62D9A">
              <w:rPr>
                <w:rFonts w:eastAsia="Times New Roman" w:cs="Arial"/>
                <w:sz w:val="18"/>
                <w:szCs w:val="18"/>
              </w:rPr>
              <w:t xml:space="preserve">Senden Sie das datierte und unterschriebene Gesuch an das </w:t>
            </w:r>
            <w:r w:rsidR="00A241E2">
              <w:rPr>
                <w:rFonts w:eastAsia="Times New Roman" w:cs="Arial"/>
                <w:sz w:val="18"/>
                <w:szCs w:val="18"/>
              </w:rPr>
              <w:t>Regional</w:t>
            </w:r>
            <w:r w:rsidR="00D8681D">
              <w:rPr>
                <w:rFonts w:eastAsia="Times New Roman" w:cs="Arial"/>
                <w:sz w:val="18"/>
                <w:szCs w:val="18"/>
              </w:rPr>
              <w:t xml:space="preserve">gericht Prättigau/Davos, </w:t>
            </w:r>
            <w:r w:rsidR="00063F2F">
              <w:rPr>
                <w:rFonts w:eastAsia="Times New Roman" w:cs="Arial"/>
                <w:sz w:val="18"/>
                <w:szCs w:val="18"/>
              </w:rPr>
              <w:t>Talstrasse 10a</w:t>
            </w:r>
            <w:r w:rsidR="00D8681D">
              <w:rPr>
                <w:rFonts w:eastAsia="Times New Roman" w:cs="Arial"/>
                <w:sz w:val="18"/>
                <w:szCs w:val="18"/>
              </w:rPr>
              <w:t>, 7250 Klosters</w:t>
            </w:r>
          </w:p>
          <w:p w:rsidR="00E62D9A" w:rsidRPr="00E62D9A" w:rsidRDefault="00E62D9A" w:rsidP="00E62D9A"/>
        </w:tc>
      </w:tr>
    </w:tbl>
    <w:p w:rsidR="00E62D9A" w:rsidRPr="00E62D9A" w:rsidRDefault="00E62D9A" w:rsidP="00A27B34"/>
    <w:p w:rsidR="00E62D9A" w:rsidRPr="00E62D9A" w:rsidRDefault="00E62D9A" w:rsidP="00A27B34"/>
    <w:p w:rsidR="007E7923" w:rsidRPr="00E62D9A" w:rsidRDefault="007E7923" w:rsidP="00A27B34"/>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A91670" w:rsidRPr="00E62D9A" w:rsidTr="00A91670">
        <w:trPr>
          <w:trHeight w:val="581"/>
        </w:trPr>
        <w:tc>
          <w:tcPr>
            <w:tcW w:w="4462" w:type="dxa"/>
            <w:tcBorders>
              <w:top w:val="nil"/>
              <w:left w:val="nil"/>
              <w:bottom w:val="nil"/>
              <w:right w:val="nil"/>
            </w:tcBorders>
            <w:shd w:val="pct5" w:color="auto" w:fill="FFFFFF"/>
          </w:tcPr>
          <w:p w:rsidR="00A91670" w:rsidRPr="00E62D9A" w:rsidRDefault="00A91670" w:rsidP="00A91670">
            <w:pPr>
              <w:rPr>
                <w:sz w:val="18"/>
                <w:szCs w:val="18"/>
              </w:rPr>
            </w:pPr>
          </w:p>
          <w:p w:rsidR="00A91670" w:rsidRPr="00E62D9A" w:rsidRDefault="00A91670" w:rsidP="00A91670">
            <w:pPr>
              <w:rPr>
                <w:sz w:val="18"/>
                <w:szCs w:val="18"/>
              </w:rPr>
            </w:pPr>
            <w:r w:rsidRPr="00E62D9A">
              <w:rPr>
                <w:sz w:val="18"/>
                <w:szCs w:val="18"/>
              </w:rPr>
              <w:t>Datum</w:t>
            </w:r>
          </w:p>
          <w:p w:rsidR="00A91670" w:rsidRPr="00E62D9A" w:rsidRDefault="00A91670" w:rsidP="00A91670">
            <w:pPr>
              <w:rPr>
                <w:sz w:val="18"/>
                <w:szCs w:val="18"/>
              </w:rPr>
            </w:pPr>
          </w:p>
        </w:tc>
      </w:tr>
      <w:tr w:rsidR="00A91670" w:rsidRPr="00E62D9A" w:rsidTr="00A91670">
        <w:trPr>
          <w:trHeight w:val="653"/>
        </w:trPr>
        <w:tc>
          <w:tcPr>
            <w:tcW w:w="4462" w:type="dxa"/>
            <w:tcBorders>
              <w:top w:val="nil"/>
              <w:left w:val="nil"/>
              <w:bottom w:val="dotted" w:sz="4" w:space="0" w:color="auto"/>
              <w:right w:val="nil"/>
            </w:tcBorders>
          </w:tcPr>
          <w:p w:rsidR="00A91670" w:rsidRPr="00E62D9A" w:rsidRDefault="00A91670" w:rsidP="00A91670">
            <w:pPr>
              <w:rPr>
                <w:sz w:val="18"/>
                <w:szCs w:val="18"/>
              </w:rPr>
            </w:pPr>
          </w:p>
        </w:tc>
      </w:tr>
    </w:tbl>
    <w:tbl>
      <w:tblPr>
        <w:tblpPr w:leftFromText="141" w:rightFromText="14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A91670" w:rsidRPr="00E62D9A" w:rsidTr="00A91670">
        <w:trPr>
          <w:trHeight w:val="581"/>
        </w:trPr>
        <w:tc>
          <w:tcPr>
            <w:tcW w:w="4462" w:type="dxa"/>
            <w:tcBorders>
              <w:top w:val="nil"/>
              <w:left w:val="nil"/>
              <w:bottom w:val="nil"/>
              <w:right w:val="nil"/>
            </w:tcBorders>
            <w:shd w:val="pct5" w:color="auto" w:fill="FFFFFF"/>
          </w:tcPr>
          <w:p w:rsidR="00A91670" w:rsidRPr="00E62D9A" w:rsidRDefault="00A91670" w:rsidP="00A91670">
            <w:pPr>
              <w:rPr>
                <w:sz w:val="18"/>
                <w:szCs w:val="18"/>
              </w:rPr>
            </w:pPr>
          </w:p>
          <w:p w:rsidR="00A91670" w:rsidRPr="00E62D9A" w:rsidRDefault="00A91670" w:rsidP="00A91670">
            <w:pPr>
              <w:rPr>
                <w:sz w:val="18"/>
                <w:szCs w:val="18"/>
              </w:rPr>
            </w:pPr>
            <w:r w:rsidRPr="00E62D9A">
              <w:rPr>
                <w:sz w:val="18"/>
                <w:szCs w:val="18"/>
              </w:rPr>
              <w:t>Datum</w:t>
            </w:r>
          </w:p>
          <w:p w:rsidR="00A91670" w:rsidRPr="00E62D9A" w:rsidRDefault="00A91670" w:rsidP="00A91670">
            <w:pPr>
              <w:rPr>
                <w:sz w:val="18"/>
                <w:szCs w:val="18"/>
              </w:rPr>
            </w:pPr>
          </w:p>
        </w:tc>
      </w:tr>
      <w:tr w:rsidR="00A91670" w:rsidRPr="00E62D9A" w:rsidTr="00A91670">
        <w:trPr>
          <w:trHeight w:val="653"/>
        </w:trPr>
        <w:tc>
          <w:tcPr>
            <w:tcW w:w="4462" w:type="dxa"/>
            <w:tcBorders>
              <w:top w:val="nil"/>
              <w:left w:val="nil"/>
              <w:bottom w:val="dotted" w:sz="4" w:space="0" w:color="auto"/>
              <w:right w:val="nil"/>
            </w:tcBorders>
          </w:tcPr>
          <w:p w:rsidR="00A91670" w:rsidRPr="00E62D9A" w:rsidRDefault="00A91670" w:rsidP="00A91670">
            <w:pPr>
              <w:rPr>
                <w:sz w:val="18"/>
                <w:szCs w:val="18"/>
              </w:rPr>
            </w:pPr>
          </w:p>
        </w:tc>
      </w:tr>
    </w:tbl>
    <w:p w:rsidR="00A27B34" w:rsidRPr="00E62D9A" w:rsidRDefault="00A27B34" w:rsidP="00A27B34"/>
    <w:p w:rsidR="00A91670" w:rsidRPr="00E62D9A" w:rsidRDefault="00A91670" w:rsidP="00A27B34"/>
    <w:p w:rsidR="00A91670" w:rsidRPr="00E62D9A" w:rsidRDefault="00A91670" w:rsidP="00A27B34"/>
    <w:p w:rsidR="00A91670" w:rsidRPr="00E62D9A" w:rsidRDefault="00A91670" w:rsidP="00A27B34"/>
    <w:p w:rsidR="00A91670" w:rsidRPr="00E62D9A" w:rsidRDefault="00A91670" w:rsidP="00A27B34"/>
    <w:p w:rsidR="00A91670" w:rsidRPr="00E62D9A" w:rsidRDefault="00A91670" w:rsidP="00A27B34"/>
    <w:p w:rsidR="00A91670" w:rsidRPr="00E62D9A" w:rsidRDefault="00A91670" w:rsidP="00A27B34"/>
    <w:p w:rsidR="00A91670" w:rsidRPr="00E62D9A" w:rsidRDefault="00A91670" w:rsidP="00A27B34"/>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A91670" w:rsidRPr="00E62D9A" w:rsidTr="00A91670">
        <w:trPr>
          <w:trHeight w:val="581"/>
        </w:trPr>
        <w:tc>
          <w:tcPr>
            <w:tcW w:w="4462" w:type="dxa"/>
            <w:tcBorders>
              <w:top w:val="nil"/>
              <w:left w:val="nil"/>
              <w:bottom w:val="nil"/>
              <w:right w:val="nil"/>
            </w:tcBorders>
            <w:shd w:val="pct5" w:color="auto" w:fill="FFFFFF"/>
          </w:tcPr>
          <w:p w:rsidR="00A91670" w:rsidRPr="00E62D9A" w:rsidRDefault="00A91670" w:rsidP="00A91670">
            <w:pPr>
              <w:rPr>
                <w:sz w:val="18"/>
                <w:szCs w:val="18"/>
              </w:rPr>
            </w:pPr>
          </w:p>
          <w:p w:rsidR="00A91670" w:rsidRPr="00E62D9A" w:rsidRDefault="0046082B" w:rsidP="00A91670">
            <w:pPr>
              <w:rPr>
                <w:sz w:val="18"/>
                <w:szCs w:val="18"/>
              </w:rPr>
            </w:pPr>
            <w:r w:rsidRPr="00E62D9A">
              <w:rPr>
                <w:sz w:val="18"/>
                <w:szCs w:val="18"/>
              </w:rPr>
              <w:t>Unterschrift Partnerin</w:t>
            </w:r>
          </w:p>
          <w:p w:rsidR="00A91670" w:rsidRPr="00E62D9A" w:rsidRDefault="00A91670" w:rsidP="00A91670">
            <w:pPr>
              <w:rPr>
                <w:sz w:val="18"/>
                <w:szCs w:val="18"/>
              </w:rPr>
            </w:pPr>
          </w:p>
        </w:tc>
      </w:tr>
      <w:tr w:rsidR="00A91670" w:rsidRPr="00E62D9A" w:rsidTr="00A91670">
        <w:trPr>
          <w:trHeight w:val="653"/>
        </w:trPr>
        <w:tc>
          <w:tcPr>
            <w:tcW w:w="4462" w:type="dxa"/>
            <w:tcBorders>
              <w:top w:val="nil"/>
              <w:left w:val="nil"/>
              <w:bottom w:val="dotted" w:sz="4" w:space="0" w:color="auto"/>
              <w:right w:val="nil"/>
            </w:tcBorders>
          </w:tcPr>
          <w:p w:rsidR="00A91670" w:rsidRPr="00E62D9A" w:rsidRDefault="00A91670" w:rsidP="00A91670">
            <w:pPr>
              <w:rPr>
                <w:sz w:val="18"/>
                <w:szCs w:val="18"/>
              </w:rPr>
            </w:pPr>
          </w:p>
        </w:tc>
      </w:tr>
    </w:tbl>
    <w:tbl>
      <w:tblPr>
        <w:tblpPr w:leftFromText="141" w:rightFromText="141"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A91670" w:rsidRPr="00E62D9A" w:rsidTr="00A91670">
        <w:trPr>
          <w:trHeight w:val="581"/>
        </w:trPr>
        <w:tc>
          <w:tcPr>
            <w:tcW w:w="4462" w:type="dxa"/>
            <w:tcBorders>
              <w:top w:val="nil"/>
              <w:left w:val="nil"/>
              <w:bottom w:val="nil"/>
              <w:right w:val="nil"/>
            </w:tcBorders>
            <w:shd w:val="pct5" w:color="auto" w:fill="FFFFFF"/>
          </w:tcPr>
          <w:p w:rsidR="00A91670" w:rsidRPr="00E62D9A" w:rsidRDefault="00A91670" w:rsidP="00A91670">
            <w:pPr>
              <w:rPr>
                <w:sz w:val="18"/>
                <w:szCs w:val="18"/>
              </w:rPr>
            </w:pPr>
          </w:p>
          <w:p w:rsidR="00A91670" w:rsidRPr="00E62D9A" w:rsidRDefault="0046082B" w:rsidP="00A91670">
            <w:pPr>
              <w:rPr>
                <w:sz w:val="18"/>
                <w:szCs w:val="18"/>
              </w:rPr>
            </w:pPr>
            <w:r w:rsidRPr="00E62D9A">
              <w:rPr>
                <w:sz w:val="18"/>
                <w:szCs w:val="18"/>
              </w:rPr>
              <w:t>Unterschrift Partner</w:t>
            </w:r>
          </w:p>
          <w:p w:rsidR="00A91670" w:rsidRPr="00E62D9A" w:rsidRDefault="00A91670" w:rsidP="00A91670">
            <w:pPr>
              <w:rPr>
                <w:sz w:val="18"/>
                <w:szCs w:val="18"/>
              </w:rPr>
            </w:pPr>
          </w:p>
        </w:tc>
      </w:tr>
      <w:tr w:rsidR="00A91670" w:rsidRPr="00E62D9A" w:rsidTr="00A91670">
        <w:trPr>
          <w:trHeight w:val="653"/>
        </w:trPr>
        <w:tc>
          <w:tcPr>
            <w:tcW w:w="4462" w:type="dxa"/>
            <w:tcBorders>
              <w:top w:val="nil"/>
              <w:left w:val="nil"/>
              <w:bottom w:val="dotted" w:sz="4" w:space="0" w:color="auto"/>
              <w:right w:val="nil"/>
            </w:tcBorders>
          </w:tcPr>
          <w:p w:rsidR="00A91670" w:rsidRPr="00E62D9A" w:rsidRDefault="00A91670" w:rsidP="00A91670">
            <w:pPr>
              <w:rPr>
                <w:sz w:val="18"/>
                <w:szCs w:val="18"/>
              </w:rPr>
            </w:pPr>
          </w:p>
        </w:tc>
      </w:tr>
    </w:tbl>
    <w:p w:rsidR="00A27B34" w:rsidRPr="00E62D9A" w:rsidRDefault="00A27B34" w:rsidP="00A27B34"/>
    <w:p w:rsidR="00A27B34" w:rsidRPr="00E62D9A" w:rsidRDefault="00A27B34" w:rsidP="00A27B34"/>
    <w:p w:rsidR="00A27B34" w:rsidRPr="00E62D9A" w:rsidRDefault="00A27B34" w:rsidP="00A27B34"/>
    <w:p w:rsidR="00671D38" w:rsidRPr="00E62D9A" w:rsidRDefault="00671D38" w:rsidP="00671D38"/>
    <w:p w:rsidR="00A91670" w:rsidRPr="00E62D9A" w:rsidRDefault="00A91670" w:rsidP="00671D38"/>
    <w:p w:rsidR="00A91670" w:rsidRPr="00E62D9A" w:rsidRDefault="00A91670" w:rsidP="00671D38"/>
    <w:sectPr w:rsidR="00A91670" w:rsidRPr="00E62D9A" w:rsidSect="00F77C5C">
      <w:footerReference w:type="default" r:id="rId9"/>
      <w:footerReference w:type="first" r:id="rId10"/>
      <w:pgSz w:w="11906" w:h="16838" w:code="9"/>
      <w:pgMar w:top="823" w:right="567"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70" w:rsidRDefault="00A91670" w:rsidP="00C44B53">
      <w:pPr>
        <w:spacing w:line="240" w:lineRule="auto"/>
      </w:pPr>
      <w:r>
        <w:separator/>
      </w:r>
    </w:p>
  </w:endnote>
  <w:endnote w:type="continuationSeparator" w:id="0">
    <w:p w:rsidR="00A91670" w:rsidRDefault="00A91670" w:rsidP="00C44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77321"/>
      <w:docPartObj>
        <w:docPartGallery w:val="Page Numbers (Top of Page)"/>
        <w:docPartUnique/>
      </w:docPartObj>
    </w:sdtPr>
    <w:sdtEndPr>
      <w:rPr>
        <w:sz w:val="21"/>
      </w:rPr>
    </w:sdtEndPr>
    <w:sdtContent>
      <w:p w:rsidR="00A91670" w:rsidRPr="00E92F9B" w:rsidRDefault="00A91670" w:rsidP="00073D35">
        <w:pPr>
          <w:pStyle w:val="Fuzeile"/>
          <w:tabs>
            <w:tab w:val="right" w:pos="9639"/>
          </w:tabs>
          <w:rPr>
            <w:noProof w:val="0"/>
            <w:sz w:val="21"/>
          </w:rPr>
        </w:pPr>
        <w:r>
          <w:tab/>
        </w:r>
        <w:r w:rsidR="005135DF" w:rsidRPr="00E92F9B">
          <w:rPr>
            <w:sz w:val="21"/>
          </w:rPr>
          <w:fldChar w:fldCharType="begin"/>
        </w:r>
        <w:r w:rsidRPr="00E92F9B">
          <w:rPr>
            <w:sz w:val="21"/>
          </w:rPr>
          <w:instrText>PAGE</w:instrText>
        </w:r>
        <w:r w:rsidR="005135DF" w:rsidRPr="00E92F9B">
          <w:rPr>
            <w:sz w:val="21"/>
          </w:rPr>
          <w:fldChar w:fldCharType="separate"/>
        </w:r>
        <w:r w:rsidR="00A241E2">
          <w:rPr>
            <w:sz w:val="21"/>
          </w:rPr>
          <w:t>2</w:t>
        </w:r>
        <w:r w:rsidR="005135DF" w:rsidRPr="00E92F9B">
          <w:rPr>
            <w:sz w:val="21"/>
          </w:rPr>
          <w:fldChar w:fldCharType="end"/>
        </w:r>
        <w:r w:rsidRPr="00E92F9B">
          <w:rPr>
            <w:sz w:val="21"/>
          </w:rPr>
          <w:t>/</w:t>
        </w:r>
        <w:r w:rsidR="005135DF" w:rsidRPr="00E92F9B">
          <w:rPr>
            <w:sz w:val="21"/>
          </w:rPr>
          <w:fldChar w:fldCharType="begin"/>
        </w:r>
        <w:r w:rsidRPr="00E92F9B">
          <w:rPr>
            <w:sz w:val="21"/>
          </w:rPr>
          <w:instrText>NUMPAGES</w:instrText>
        </w:r>
        <w:r w:rsidR="005135DF" w:rsidRPr="00E92F9B">
          <w:rPr>
            <w:sz w:val="21"/>
          </w:rPr>
          <w:fldChar w:fldCharType="separate"/>
        </w:r>
        <w:r w:rsidR="00A241E2">
          <w:rPr>
            <w:sz w:val="21"/>
          </w:rPr>
          <w:t>3</w:t>
        </w:r>
        <w:r w:rsidR="005135DF" w:rsidRPr="00E92F9B">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70" w:rsidRPr="00967CD0" w:rsidRDefault="00A91670" w:rsidP="00073D35">
    <w:pPr>
      <w:pStyle w:val="Fuzeile"/>
      <w:tabs>
        <w:tab w:val="right" w:pos="9639"/>
      </w:tabs>
      <w:rPr>
        <w:sz w:val="10"/>
        <w:szCs w:val="10"/>
      </w:rPr>
    </w:pPr>
    <w:r w:rsidRPr="00967CD0">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70" w:rsidRDefault="00A91670" w:rsidP="00C44B53">
      <w:pPr>
        <w:spacing w:line="240" w:lineRule="auto"/>
      </w:pPr>
      <w:r>
        <w:separator/>
      </w:r>
    </w:p>
  </w:footnote>
  <w:footnote w:type="continuationSeparator" w:id="0">
    <w:p w:rsidR="00A91670" w:rsidRDefault="00A91670" w:rsidP="00C44B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
    <w:nsid w:val="28D23819"/>
    <w:multiLevelType w:val="hybridMultilevel"/>
    <w:tmpl w:val="94EC90A8"/>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446044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4"/>
    <w:rsid w:val="00054E9F"/>
    <w:rsid w:val="00056D63"/>
    <w:rsid w:val="00063F2F"/>
    <w:rsid w:val="00073D35"/>
    <w:rsid w:val="00073F89"/>
    <w:rsid w:val="000B3F15"/>
    <w:rsid w:val="000C490E"/>
    <w:rsid w:val="000C7066"/>
    <w:rsid w:val="00132A37"/>
    <w:rsid w:val="001B6DDA"/>
    <w:rsid w:val="001D1DC3"/>
    <w:rsid w:val="001E36A2"/>
    <w:rsid w:val="00214598"/>
    <w:rsid w:val="00255EBF"/>
    <w:rsid w:val="00276964"/>
    <w:rsid w:val="002C5D25"/>
    <w:rsid w:val="00306E62"/>
    <w:rsid w:val="00317868"/>
    <w:rsid w:val="00332CAA"/>
    <w:rsid w:val="003727E6"/>
    <w:rsid w:val="00377780"/>
    <w:rsid w:val="003B535D"/>
    <w:rsid w:val="003E4639"/>
    <w:rsid w:val="0046082B"/>
    <w:rsid w:val="00497584"/>
    <w:rsid w:val="004A5A31"/>
    <w:rsid w:val="004D124F"/>
    <w:rsid w:val="004E3ACE"/>
    <w:rsid w:val="005135DF"/>
    <w:rsid w:val="00521F85"/>
    <w:rsid w:val="00532D5A"/>
    <w:rsid w:val="00591CE5"/>
    <w:rsid w:val="005E002D"/>
    <w:rsid w:val="00637F75"/>
    <w:rsid w:val="00644981"/>
    <w:rsid w:val="00651E11"/>
    <w:rsid w:val="00655ACA"/>
    <w:rsid w:val="00670296"/>
    <w:rsid w:val="00671D38"/>
    <w:rsid w:val="006731E8"/>
    <w:rsid w:val="006A6C73"/>
    <w:rsid w:val="006C1F86"/>
    <w:rsid w:val="006D6DC5"/>
    <w:rsid w:val="00742DA4"/>
    <w:rsid w:val="007435E0"/>
    <w:rsid w:val="00766F2A"/>
    <w:rsid w:val="00782EEC"/>
    <w:rsid w:val="00784B84"/>
    <w:rsid w:val="007E7923"/>
    <w:rsid w:val="00836657"/>
    <w:rsid w:val="008B544F"/>
    <w:rsid w:val="008F0EB0"/>
    <w:rsid w:val="00923D8B"/>
    <w:rsid w:val="00931337"/>
    <w:rsid w:val="009D3B58"/>
    <w:rsid w:val="00A0200F"/>
    <w:rsid w:val="00A21FC3"/>
    <w:rsid w:val="00A241E2"/>
    <w:rsid w:val="00A27B34"/>
    <w:rsid w:val="00A90CE7"/>
    <w:rsid w:val="00A91670"/>
    <w:rsid w:val="00AC5502"/>
    <w:rsid w:val="00AF79AD"/>
    <w:rsid w:val="00B34A1F"/>
    <w:rsid w:val="00B36D98"/>
    <w:rsid w:val="00B70263"/>
    <w:rsid w:val="00BB7183"/>
    <w:rsid w:val="00BD5341"/>
    <w:rsid w:val="00BF78FC"/>
    <w:rsid w:val="00C06906"/>
    <w:rsid w:val="00C4323C"/>
    <w:rsid w:val="00C44B53"/>
    <w:rsid w:val="00C74B55"/>
    <w:rsid w:val="00CB49B8"/>
    <w:rsid w:val="00CC4D8C"/>
    <w:rsid w:val="00D37170"/>
    <w:rsid w:val="00D6764F"/>
    <w:rsid w:val="00D8681D"/>
    <w:rsid w:val="00D91C61"/>
    <w:rsid w:val="00E24F84"/>
    <w:rsid w:val="00E258D0"/>
    <w:rsid w:val="00E30B58"/>
    <w:rsid w:val="00E62D9A"/>
    <w:rsid w:val="00E6433C"/>
    <w:rsid w:val="00E921C9"/>
    <w:rsid w:val="00ED482B"/>
    <w:rsid w:val="00F10B86"/>
    <w:rsid w:val="00F263DF"/>
    <w:rsid w:val="00F444D9"/>
    <w:rsid w:val="00F5125E"/>
    <w:rsid w:val="00F74E2B"/>
    <w:rsid w:val="00F77C5C"/>
    <w:rsid w:val="00F86164"/>
    <w:rsid w:val="00F93073"/>
    <w:rsid w:val="00F9641D"/>
    <w:rsid w:val="00FB30B4"/>
    <w:rsid w:val="00FD6F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unhideWhenUsed="0"/>
    <w:lsdException w:name="Default Paragraph Font" w:uiPriority="1"/>
    <w:lsdException w:name="Subtitle" w:unhideWhenUsed="0"/>
    <w:lsdException w:name="Strong" w:unhideWhenUsed="0"/>
    <w:lsdException w:name="Emphasis"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11" w:qFormat="1"/>
  </w:latentStyles>
  <w:style w:type="paragraph" w:default="1" w:styleId="Standard">
    <w:name w:val="Normal"/>
    <w:qFormat/>
    <w:rsid w:val="00A27B34"/>
    <w:pPr>
      <w:spacing w:line="260" w:lineRule="atLeast"/>
    </w:pPr>
    <w:rPr>
      <w:rFonts w:eastAsiaTheme="minorEastAsia"/>
      <w:sz w:val="21"/>
      <w:szCs w:val="21"/>
      <w:lang w:eastAsia="de-CH"/>
    </w:rPr>
  </w:style>
  <w:style w:type="paragraph" w:styleId="berschrift1">
    <w:name w:val="heading 1"/>
    <w:basedOn w:val="Standard"/>
    <w:next w:val="Standard"/>
    <w:link w:val="berschrift1Zchn"/>
    <w:uiPriority w:val="9"/>
    <w:qFormat/>
    <w:rsid w:val="00332CAA"/>
    <w:pPr>
      <w:keepNext/>
      <w:keepLines/>
      <w:numPr>
        <w:numId w:val="5"/>
      </w:numPr>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spacing w:after="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customStyle="1" w:styleId="Erwgungen">
    <w:name w:val="Erwägungen"/>
    <w:basedOn w:val="Standard"/>
    <w:rsid w:val="00A27B34"/>
    <w:pPr>
      <w:spacing w:line="360" w:lineRule="auto"/>
    </w:pPr>
    <w:rPr>
      <w:rFonts w:eastAsia="Times New Roman" w:cs="Times New Roman"/>
      <w:sz w:val="22"/>
      <w:szCs w:val="20"/>
    </w:rPr>
  </w:style>
  <w:style w:type="paragraph" w:styleId="Listenabsatz">
    <w:name w:val="List Paragraph"/>
    <w:basedOn w:val="Standard"/>
    <w:uiPriority w:val="34"/>
    <w:semiHidden/>
    <w:rsid w:val="00A27B34"/>
    <w:pPr>
      <w:ind w:left="720"/>
      <w:contextualSpacing/>
    </w:pPr>
  </w:style>
  <w:style w:type="paragraph" w:styleId="Sprechblasentext">
    <w:name w:val="Balloon Text"/>
    <w:basedOn w:val="Standard"/>
    <w:link w:val="SprechblasentextZchn"/>
    <w:uiPriority w:val="99"/>
    <w:semiHidden/>
    <w:unhideWhenUsed/>
    <w:rsid w:val="00A27B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B34"/>
    <w:rPr>
      <w:rFonts w:ascii="Tahoma" w:eastAsiaTheme="minorEastAsia"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unhideWhenUsed="0"/>
    <w:lsdException w:name="Default Paragraph Font" w:uiPriority="1"/>
    <w:lsdException w:name="Subtitle" w:unhideWhenUsed="0"/>
    <w:lsdException w:name="Strong" w:unhideWhenUsed="0"/>
    <w:lsdException w:name="Emphasis"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11" w:qFormat="1"/>
  </w:latentStyles>
  <w:style w:type="paragraph" w:default="1" w:styleId="Standard">
    <w:name w:val="Normal"/>
    <w:qFormat/>
    <w:rsid w:val="00A27B34"/>
    <w:pPr>
      <w:spacing w:line="260" w:lineRule="atLeast"/>
    </w:pPr>
    <w:rPr>
      <w:rFonts w:eastAsiaTheme="minorEastAsia"/>
      <w:sz w:val="21"/>
      <w:szCs w:val="21"/>
      <w:lang w:eastAsia="de-CH"/>
    </w:rPr>
  </w:style>
  <w:style w:type="paragraph" w:styleId="berschrift1">
    <w:name w:val="heading 1"/>
    <w:basedOn w:val="Standard"/>
    <w:next w:val="Standard"/>
    <w:link w:val="berschrift1Zchn"/>
    <w:uiPriority w:val="9"/>
    <w:qFormat/>
    <w:rsid w:val="00332CAA"/>
    <w:pPr>
      <w:keepNext/>
      <w:keepLines/>
      <w:numPr>
        <w:numId w:val="5"/>
      </w:numPr>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spacing w:after="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customStyle="1" w:styleId="Erwgungen">
    <w:name w:val="Erwägungen"/>
    <w:basedOn w:val="Standard"/>
    <w:rsid w:val="00A27B34"/>
    <w:pPr>
      <w:spacing w:line="360" w:lineRule="auto"/>
    </w:pPr>
    <w:rPr>
      <w:rFonts w:eastAsia="Times New Roman" w:cs="Times New Roman"/>
      <w:sz w:val="22"/>
      <w:szCs w:val="20"/>
    </w:rPr>
  </w:style>
  <w:style w:type="paragraph" w:styleId="Listenabsatz">
    <w:name w:val="List Paragraph"/>
    <w:basedOn w:val="Standard"/>
    <w:uiPriority w:val="34"/>
    <w:semiHidden/>
    <w:rsid w:val="00A27B34"/>
    <w:pPr>
      <w:ind w:left="720"/>
      <w:contextualSpacing/>
    </w:pPr>
  </w:style>
  <w:style w:type="paragraph" w:styleId="Sprechblasentext">
    <w:name w:val="Balloon Text"/>
    <w:basedOn w:val="Standard"/>
    <w:link w:val="SprechblasentextZchn"/>
    <w:uiPriority w:val="99"/>
    <w:semiHidden/>
    <w:unhideWhenUsed/>
    <w:rsid w:val="00A27B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B34"/>
    <w:rPr>
      <w:rFonts w:ascii="Tahoma" w:eastAsiaTheme="minorEastAsi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0140-9D04-45EA-AC27-EA2C7D8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610F0021</Template>
  <TotalTime>0</TotalTime>
  <Pages>3</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yannik.schumacher</dc:creator>
  <cp:lastModifiedBy>Nettelbeck Angela</cp:lastModifiedBy>
  <cp:revision>9</cp:revision>
  <cp:lastPrinted>2013-05-02T12:11:00Z</cp:lastPrinted>
  <dcterms:created xsi:type="dcterms:W3CDTF">2013-04-30T12:25:00Z</dcterms:created>
  <dcterms:modified xsi:type="dcterms:W3CDTF">2017-01-05T09:46:00Z</dcterms:modified>
</cp:coreProperties>
</file>