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D0" w:rsidRPr="0077512F" w:rsidRDefault="003C6F66" w:rsidP="00967CD0">
      <w:pPr>
        <w:tabs>
          <w:tab w:val="left" w:pos="2438"/>
          <w:tab w:val="left" w:pos="3680"/>
          <w:tab w:val="left" w:pos="4905"/>
          <w:tab w:val="left" w:pos="6124"/>
          <w:tab w:val="right" w:pos="9299"/>
        </w:tabs>
        <w:spacing w:line="300" w:lineRule="exact"/>
        <w:rPr>
          <w:rFonts w:eastAsiaTheme="minorHAnsi"/>
          <w:b/>
          <w:sz w:val="24"/>
          <w:szCs w:val="24"/>
          <w:lang w:eastAsia="en-US"/>
        </w:rPr>
      </w:pPr>
      <w:r w:rsidRPr="0077512F">
        <w:rPr>
          <w:rFonts w:eastAsiaTheme="minorHAnsi"/>
          <w:b/>
          <w:sz w:val="24"/>
          <w:szCs w:val="24"/>
          <w:lang w:eastAsia="en-US"/>
        </w:rPr>
        <w:t>Gemeinsames Scheidungsbegehren</w:t>
      </w:r>
    </w:p>
    <w:p w:rsidR="00BB6BC7" w:rsidRPr="006713ED" w:rsidRDefault="00BB6BC7" w:rsidP="009730D8">
      <w:pPr>
        <w:rPr>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3C6F66" w:rsidRPr="00D978BD" w:rsidTr="00BC234C">
        <w:trPr>
          <w:trHeight w:val="562"/>
        </w:trPr>
        <w:tc>
          <w:tcPr>
            <w:tcW w:w="4854" w:type="dxa"/>
            <w:shd w:val="pct5" w:color="auto" w:fill="FFFFFF"/>
          </w:tcPr>
          <w:p w:rsidR="003C6F66" w:rsidRPr="007E2A95" w:rsidRDefault="003C6F66" w:rsidP="006E58EE">
            <w:pPr>
              <w:tabs>
                <w:tab w:val="right" w:leader="dot" w:pos="4395"/>
              </w:tabs>
              <w:spacing w:line="240" w:lineRule="auto"/>
              <w:jc w:val="both"/>
              <w:rPr>
                <w:rFonts w:eastAsia="Times New Roman" w:cs="Times New Roman"/>
                <w:b/>
                <w:sz w:val="16"/>
                <w:szCs w:val="20"/>
              </w:rPr>
            </w:pPr>
          </w:p>
          <w:p w:rsidR="003C6F66" w:rsidRPr="007E2A95" w:rsidRDefault="003C6F66" w:rsidP="00490440">
            <w:pPr>
              <w:tabs>
                <w:tab w:val="left" w:pos="2835"/>
              </w:tabs>
              <w:rPr>
                <w:b/>
                <w:sz w:val="18"/>
                <w:szCs w:val="18"/>
              </w:rPr>
            </w:pPr>
            <w:r w:rsidRPr="007E2A95">
              <w:rPr>
                <w:b/>
                <w:sz w:val="18"/>
                <w:szCs w:val="18"/>
              </w:rPr>
              <w:t>Ehefrau</w:t>
            </w:r>
          </w:p>
        </w:tc>
        <w:tc>
          <w:tcPr>
            <w:tcW w:w="4855" w:type="dxa"/>
            <w:shd w:val="pct5" w:color="auto" w:fill="FFFFFF"/>
          </w:tcPr>
          <w:p w:rsidR="003C6F66" w:rsidRPr="007E2A95" w:rsidRDefault="003C6F66" w:rsidP="006E58EE">
            <w:pPr>
              <w:tabs>
                <w:tab w:val="right" w:leader="dot" w:pos="4395"/>
              </w:tabs>
              <w:spacing w:line="240" w:lineRule="auto"/>
              <w:jc w:val="both"/>
              <w:rPr>
                <w:rFonts w:eastAsia="Times New Roman" w:cs="Times New Roman"/>
                <w:b/>
                <w:sz w:val="16"/>
                <w:szCs w:val="20"/>
              </w:rPr>
            </w:pPr>
          </w:p>
          <w:p w:rsidR="003C6F66" w:rsidRPr="007E2A95" w:rsidRDefault="003C6F66" w:rsidP="006E58EE">
            <w:pPr>
              <w:rPr>
                <w:b/>
                <w:sz w:val="18"/>
                <w:szCs w:val="18"/>
              </w:rPr>
            </w:pPr>
            <w:r w:rsidRPr="007E2A95">
              <w:rPr>
                <w:b/>
                <w:sz w:val="18"/>
                <w:szCs w:val="18"/>
              </w:rPr>
              <w:t>Ehemann</w:t>
            </w:r>
          </w:p>
        </w:tc>
      </w:tr>
      <w:tr w:rsidR="00A21202" w:rsidRPr="00D978BD" w:rsidTr="002744DC">
        <w:tc>
          <w:tcPr>
            <w:tcW w:w="4854" w:type="dxa"/>
          </w:tcPr>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Pr="002744DC" w:rsidRDefault="00A21202" w:rsidP="006E58EE">
            <w:pPr>
              <w:tabs>
                <w:tab w:val="left" w:leader="dot" w:pos="4536"/>
              </w:tabs>
              <w:rPr>
                <w:sz w:val="18"/>
                <w:szCs w:val="18"/>
              </w:rPr>
            </w:pPr>
            <w:r w:rsidRPr="002744DC">
              <w:rPr>
                <w:sz w:val="18"/>
                <w:szCs w:val="18"/>
              </w:rPr>
              <w:t xml:space="preserve">Name: </w:t>
            </w:r>
            <w:r w:rsidRPr="002744DC">
              <w:rPr>
                <w:sz w:val="18"/>
                <w:szCs w:val="18"/>
              </w:rPr>
              <w:tab/>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Default="00A21202" w:rsidP="006E58EE">
            <w:pPr>
              <w:tabs>
                <w:tab w:val="left" w:leader="dot" w:pos="4536"/>
              </w:tabs>
              <w:rPr>
                <w:sz w:val="18"/>
                <w:szCs w:val="18"/>
              </w:rPr>
            </w:pPr>
            <w:r>
              <w:rPr>
                <w:sz w:val="18"/>
                <w:szCs w:val="18"/>
              </w:rPr>
              <w:t xml:space="preserve">Name vor </w:t>
            </w:r>
            <w:r w:rsidR="00DA6217">
              <w:rPr>
                <w:sz w:val="18"/>
                <w:szCs w:val="18"/>
              </w:rPr>
              <w:t>der Ehe</w:t>
            </w:r>
            <w:r>
              <w:rPr>
                <w:sz w:val="18"/>
                <w:szCs w:val="18"/>
              </w:rPr>
              <w:t xml:space="preserve">: </w:t>
            </w:r>
            <w:r>
              <w:rPr>
                <w:sz w:val="18"/>
                <w:szCs w:val="18"/>
              </w:rPr>
              <w:tab/>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Pr="002744DC" w:rsidRDefault="00A21202" w:rsidP="006E58EE">
            <w:pPr>
              <w:tabs>
                <w:tab w:val="left" w:leader="dot" w:pos="4536"/>
              </w:tabs>
              <w:rPr>
                <w:sz w:val="18"/>
                <w:szCs w:val="18"/>
              </w:rPr>
            </w:pPr>
            <w:r w:rsidRPr="002744DC">
              <w:rPr>
                <w:sz w:val="18"/>
                <w:szCs w:val="18"/>
              </w:rPr>
              <w:t>Vorname</w:t>
            </w:r>
            <w:r w:rsidR="007E2A95">
              <w:rPr>
                <w:sz w:val="18"/>
                <w:szCs w:val="18"/>
              </w:rPr>
              <w:t>(n)</w:t>
            </w:r>
            <w:r w:rsidRPr="002744DC">
              <w:rPr>
                <w:sz w:val="18"/>
                <w:szCs w:val="18"/>
              </w:rPr>
              <w:t xml:space="preserve">: </w:t>
            </w:r>
            <w:r>
              <w:rPr>
                <w:sz w:val="18"/>
                <w:szCs w:val="18"/>
              </w:rPr>
              <w:tab/>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Pr="002744DC" w:rsidRDefault="00A21202" w:rsidP="006E58EE">
            <w:pPr>
              <w:tabs>
                <w:tab w:val="left" w:leader="dot" w:pos="4536"/>
              </w:tabs>
              <w:rPr>
                <w:sz w:val="18"/>
                <w:szCs w:val="18"/>
              </w:rPr>
            </w:pPr>
            <w:r w:rsidRPr="002744DC">
              <w:rPr>
                <w:sz w:val="18"/>
                <w:szCs w:val="18"/>
              </w:rPr>
              <w:t xml:space="preserve">Geburtsdatum: </w:t>
            </w:r>
            <w:r>
              <w:rPr>
                <w:sz w:val="18"/>
                <w:szCs w:val="18"/>
              </w:rPr>
              <w:tab/>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Pr="002744DC" w:rsidRDefault="00A21202" w:rsidP="006E58EE">
            <w:pPr>
              <w:tabs>
                <w:tab w:val="left" w:leader="dot" w:pos="4536"/>
              </w:tabs>
              <w:rPr>
                <w:sz w:val="18"/>
                <w:szCs w:val="18"/>
              </w:rPr>
            </w:pPr>
            <w:r w:rsidRPr="002744DC">
              <w:rPr>
                <w:sz w:val="18"/>
                <w:szCs w:val="18"/>
              </w:rPr>
              <w:t>Heimatort/Staats-</w:t>
            </w:r>
          </w:p>
          <w:p w:rsidR="00A21202" w:rsidRPr="002744DC" w:rsidRDefault="00A21202" w:rsidP="006E58EE">
            <w:pPr>
              <w:tabs>
                <w:tab w:val="left" w:leader="dot" w:pos="4536"/>
              </w:tabs>
              <w:rPr>
                <w:sz w:val="18"/>
                <w:szCs w:val="18"/>
              </w:rPr>
            </w:pPr>
            <w:r>
              <w:rPr>
                <w:sz w:val="18"/>
                <w:szCs w:val="18"/>
              </w:rPr>
              <w:t xml:space="preserve">angehörigkeit:  </w:t>
            </w:r>
            <w:r>
              <w:rPr>
                <w:sz w:val="18"/>
                <w:szCs w:val="18"/>
              </w:rPr>
              <w:tab/>
            </w:r>
          </w:p>
          <w:p w:rsidR="00A21202" w:rsidRDefault="00A21202" w:rsidP="006E58EE">
            <w:pPr>
              <w:tabs>
                <w:tab w:val="left" w:leader="dot" w:pos="4536"/>
              </w:tabs>
              <w:rPr>
                <w:sz w:val="18"/>
                <w:szCs w:val="18"/>
              </w:rPr>
            </w:pPr>
          </w:p>
          <w:p w:rsidR="00A21202" w:rsidRPr="002744DC" w:rsidRDefault="00A21202" w:rsidP="006E58EE">
            <w:pPr>
              <w:tabs>
                <w:tab w:val="left" w:leader="dot" w:pos="4536"/>
              </w:tabs>
              <w:rPr>
                <w:sz w:val="18"/>
                <w:szCs w:val="18"/>
              </w:rPr>
            </w:pPr>
            <w:r w:rsidRPr="002744DC">
              <w:rPr>
                <w:sz w:val="18"/>
                <w:szCs w:val="18"/>
              </w:rPr>
              <w:t xml:space="preserve">Dolmetscher erforderlich?        </w:t>
            </w:r>
            <w:r w:rsidR="00854438" w:rsidRPr="00854438">
              <w:rPr>
                <w:rFonts w:eastAsia="Times New Roman" w:cs="Arial"/>
                <w:sz w:val="18"/>
                <w:szCs w:val="18"/>
              </w:rPr>
              <w:sym w:font="ZapfDingbats" w:char="F06F"/>
            </w:r>
            <w:r w:rsidRPr="002744DC">
              <w:rPr>
                <w:sz w:val="18"/>
                <w:szCs w:val="18"/>
              </w:rPr>
              <w:t xml:space="preserve"> </w:t>
            </w:r>
            <w:r w:rsidR="00854438">
              <w:rPr>
                <w:sz w:val="18"/>
                <w:szCs w:val="18"/>
              </w:rPr>
              <w:t xml:space="preserve"> ja      </w:t>
            </w:r>
            <w:r w:rsidR="00854438" w:rsidRPr="00854438">
              <w:rPr>
                <w:rFonts w:eastAsia="Times New Roman" w:cs="Arial"/>
                <w:sz w:val="18"/>
                <w:szCs w:val="18"/>
              </w:rPr>
              <w:sym w:font="ZapfDingbats" w:char="F06F"/>
            </w:r>
            <w:r w:rsidR="00854438">
              <w:rPr>
                <w:rFonts w:eastAsia="Times New Roman" w:cs="Arial"/>
                <w:sz w:val="18"/>
                <w:szCs w:val="18"/>
              </w:rPr>
              <w:t xml:space="preserve">  </w:t>
            </w:r>
            <w:r w:rsidRPr="002744DC">
              <w:rPr>
                <w:sz w:val="18"/>
                <w:szCs w:val="18"/>
              </w:rPr>
              <w:t xml:space="preserve">nein </w:t>
            </w:r>
          </w:p>
          <w:p w:rsidR="00A21202" w:rsidRDefault="00A21202" w:rsidP="006E58EE">
            <w:pPr>
              <w:tabs>
                <w:tab w:val="right" w:leader="dot" w:pos="4395"/>
              </w:tabs>
              <w:spacing w:line="240" w:lineRule="auto"/>
              <w:jc w:val="both"/>
              <w:rPr>
                <w:rFonts w:eastAsia="Times New Roman" w:cs="Times New Roman"/>
                <w:sz w:val="16"/>
                <w:szCs w:val="20"/>
              </w:rPr>
            </w:pPr>
          </w:p>
          <w:p w:rsidR="00B2340C" w:rsidRPr="00F8188B" w:rsidRDefault="00B2340C" w:rsidP="00B2340C">
            <w:pPr>
              <w:tabs>
                <w:tab w:val="left" w:leader="dot" w:pos="4536"/>
              </w:tabs>
              <w:rPr>
                <w:rFonts w:eastAsia="Times New Roman" w:cs="Times New Roman"/>
                <w:sz w:val="18"/>
                <w:szCs w:val="18"/>
              </w:rPr>
            </w:pPr>
            <w:r w:rsidRPr="00F8188B">
              <w:rPr>
                <w:rFonts w:eastAsia="Times New Roman" w:cs="Times New Roman"/>
                <w:sz w:val="18"/>
                <w:szCs w:val="18"/>
              </w:rPr>
              <w:t xml:space="preserve">Falls </w:t>
            </w:r>
            <w:r w:rsidR="009A2F3C">
              <w:rPr>
                <w:rFonts w:eastAsia="Times New Roman" w:cs="Times New Roman"/>
                <w:sz w:val="18"/>
                <w:szCs w:val="18"/>
              </w:rPr>
              <w:t>JA</w:t>
            </w:r>
            <w:r w:rsidRPr="00F8188B">
              <w:rPr>
                <w:rFonts w:eastAsia="Times New Roman" w:cs="Times New Roman"/>
                <w:sz w:val="18"/>
                <w:szCs w:val="18"/>
              </w:rPr>
              <w:t xml:space="preserve">, für welche Sprache: </w:t>
            </w:r>
            <w:r w:rsidRPr="00F8188B">
              <w:rPr>
                <w:rFonts w:eastAsia="Times New Roman" w:cs="Times New Roman"/>
                <w:sz w:val="18"/>
                <w:szCs w:val="18"/>
              </w:rPr>
              <w:tab/>
            </w:r>
          </w:p>
          <w:p w:rsidR="00B2340C" w:rsidRPr="00D37B94" w:rsidRDefault="00B2340C" w:rsidP="006E58EE">
            <w:pPr>
              <w:tabs>
                <w:tab w:val="right" w:leader="dot" w:pos="4395"/>
              </w:tabs>
              <w:spacing w:line="240" w:lineRule="auto"/>
              <w:jc w:val="both"/>
              <w:rPr>
                <w:rFonts w:eastAsia="Times New Roman" w:cs="Times New Roman"/>
                <w:sz w:val="16"/>
                <w:szCs w:val="20"/>
              </w:rPr>
            </w:pPr>
          </w:p>
          <w:p w:rsidR="00A21202" w:rsidRPr="002744DC" w:rsidRDefault="00A21202" w:rsidP="00B2340C">
            <w:pPr>
              <w:tabs>
                <w:tab w:val="left" w:leader="dot" w:pos="4536"/>
              </w:tabs>
              <w:rPr>
                <w:sz w:val="18"/>
                <w:szCs w:val="18"/>
              </w:rPr>
            </w:pPr>
          </w:p>
        </w:tc>
        <w:tc>
          <w:tcPr>
            <w:tcW w:w="4855" w:type="dxa"/>
          </w:tcPr>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Pr="002744DC" w:rsidRDefault="00A21202" w:rsidP="006E58EE">
            <w:pPr>
              <w:tabs>
                <w:tab w:val="left" w:leader="dot" w:pos="4536"/>
              </w:tabs>
              <w:rPr>
                <w:sz w:val="18"/>
                <w:szCs w:val="18"/>
              </w:rPr>
            </w:pPr>
            <w:r w:rsidRPr="002744DC">
              <w:rPr>
                <w:sz w:val="18"/>
                <w:szCs w:val="18"/>
              </w:rPr>
              <w:t xml:space="preserve">Name: </w:t>
            </w:r>
            <w:r w:rsidRPr="002744DC">
              <w:rPr>
                <w:sz w:val="18"/>
                <w:szCs w:val="18"/>
              </w:rPr>
              <w:tab/>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Default="00A21202" w:rsidP="006E58EE">
            <w:pPr>
              <w:tabs>
                <w:tab w:val="left" w:leader="dot" w:pos="4536"/>
              </w:tabs>
              <w:rPr>
                <w:sz w:val="18"/>
                <w:szCs w:val="18"/>
              </w:rPr>
            </w:pPr>
            <w:r>
              <w:rPr>
                <w:sz w:val="18"/>
                <w:szCs w:val="18"/>
              </w:rPr>
              <w:t xml:space="preserve">Name vor </w:t>
            </w:r>
            <w:r w:rsidR="00DA6217">
              <w:rPr>
                <w:sz w:val="18"/>
                <w:szCs w:val="18"/>
              </w:rPr>
              <w:t>der Ehe</w:t>
            </w:r>
            <w:r>
              <w:rPr>
                <w:sz w:val="18"/>
                <w:szCs w:val="18"/>
              </w:rPr>
              <w:t xml:space="preserve">: </w:t>
            </w:r>
            <w:r>
              <w:rPr>
                <w:sz w:val="18"/>
                <w:szCs w:val="18"/>
              </w:rPr>
              <w:tab/>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Pr="002744DC" w:rsidRDefault="00A21202" w:rsidP="006E58EE">
            <w:pPr>
              <w:tabs>
                <w:tab w:val="left" w:leader="dot" w:pos="4536"/>
              </w:tabs>
              <w:rPr>
                <w:sz w:val="18"/>
                <w:szCs w:val="18"/>
              </w:rPr>
            </w:pPr>
            <w:r w:rsidRPr="002744DC">
              <w:rPr>
                <w:sz w:val="18"/>
                <w:szCs w:val="18"/>
              </w:rPr>
              <w:t>Vorname</w:t>
            </w:r>
            <w:r w:rsidR="007E2A95">
              <w:rPr>
                <w:sz w:val="18"/>
                <w:szCs w:val="18"/>
              </w:rPr>
              <w:t>(n)</w:t>
            </w:r>
            <w:r w:rsidRPr="002744DC">
              <w:rPr>
                <w:sz w:val="18"/>
                <w:szCs w:val="18"/>
              </w:rPr>
              <w:t xml:space="preserve">: </w:t>
            </w:r>
            <w:r>
              <w:rPr>
                <w:sz w:val="18"/>
                <w:szCs w:val="18"/>
              </w:rPr>
              <w:tab/>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Pr="002744DC" w:rsidRDefault="00A21202" w:rsidP="006E58EE">
            <w:pPr>
              <w:tabs>
                <w:tab w:val="left" w:leader="dot" w:pos="4536"/>
              </w:tabs>
              <w:rPr>
                <w:sz w:val="18"/>
                <w:szCs w:val="18"/>
              </w:rPr>
            </w:pPr>
            <w:r w:rsidRPr="002744DC">
              <w:rPr>
                <w:sz w:val="18"/>
                <w:szCs w:val="18"/>
              </w:rPr>
              <w:t xml:space="preserve">Geburtsdatum: </w:t>
            </w:r>
            <w:r>
              <w:rPr>
                <w:sz w:val="18"/>
                <w:szCs w:val="18"/>
              </w:rPr>
              <w:tab/>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A21202" w:rsidRPr="002744DC" w:rsidRDefault="00A21202" w:rsidP="006E58EE">
            <w:pPr>
              <w:tabs>
                <w:tab w:val="left" w:leader="dot" w:pos="4536"/>
              </w:tabs>
              <w:rPr>
                <w:sz w:val="18"/>
                <w:szCs w:val="18"/>
              </w:rPr>
            </w:pPr>
            <w:r w:rsidRPr="002744DC">
              <w:rPr>
                <w:sz w:val="18"/>
                <w:szCs w:val="18"/>
              </w:rPr>
              <w:t>Heimatort/Staats-</w:t>
            </w:r>
          </w:p>
          <w:p w:rsidR="00A21202" w:rsidRPr="002744DC" w:rsidRDefault="00A21202" w:rsidP="006E58EE">
            <w:pPr>
              <w:tabs>
                <w:tab w:val="left" w:leader="dot" w:pos="4536"/>
              </w:tabs>
              <w:rPr>
                <w:sz w:val="18"/>
                <w:szCs w:val="18"/>
              </w:rPr>
            </w:pPr>
            <w:r>
              <w:rPr>
                <w:sz w:val="18"/>
                <w:szCs w:val="18"/>
              </w:rPr>
              <w:t xml:space="preserve">angehörigkeit:  </w:t>
            </w:r>
            <w:r>
              <w:rPr>
                <w:sz w:val="18"/>
                <w:szCs w:val="18"/>
              </w:rPr>
              <w:tab/>
            </w:r>
          </w:p>
          <w:p w:rsidR="00A21202" w:rsidRDefault="00A21202" w:rsidP="006E58EE">
            <w:pPr>
              <w:tabs>
                <w:tab w:val="left" w:leader="dot" w:pos="4536"/>
              </w:tabs>
              <w:rPr>
                <w:sz w:val="18"/>
                <w:szCs w:val="18"/>
              </w:rPr>
            </w:pPr>
          </w:p>
          <w:p w:rsidR="00A21202" w:rsidRPr="002744DC" w:rsidRDefault="00A21202" w:rsidP="006E58EE">
            <w:pPr>
              <w:tabs>
                <w:tab w:val="left" w:leader="dot" w:pos="4536"/>
              </w:tabs>
              <w:rPr>
                <w:sz w:val="18"/>
                <w:szCs w:val="18"/>
              </w:rPr>
            </w:pPr>
            <w:r w:rsidRPr="002744DC">
              <w:rPr>
                <w:sz w:val="18"/>
                <w:szCs w:val="18"/>
              </w:rPr>
              <w:t xml:space="preserve">Dolmetscher erforderlich?        </w:t>
            </w:r>
            <w:r w:rsidR="00854438" w:rsidRPr="00F8188B">
              <w:rPr>
                <w:rFonts w:eastAsia="Times New Roman" w:cs="Arial"/>
                <w:sz w:val="18"/>
                <w:szCs w:val="18"/>
              </w:rPr>
              <w:sym w:font="ZapfDingbats" w:char="F06F"/>
            </w:r>
            <w:r w:rsidR="00854438">
              <w:rPr>
                <w:rFonts w:eastAsia="Times New Roman" w:cs="Arial"/>
                <w:sz w:val="18"/>
                <w:szCs w:val="18"/>
              </w:rPr>
              <w:t xml:space="preserve">  </w:t>
            </w:r>
            <w:r w:rsidR="00854438">
              <w:rPr>
                <w:sz w:val="18"/>
                <w:szCs w:val="18"/>
              </w:rPr>
              <w:t xml:space="preserve">ja      </w:t>
            </w:r>
            <w:r w:rsidR="00854438" w:rsidRPr="00F8188B">
              <w:rPr>
                <w:rFonts w:eastAsia="Times New Roman" w:cs="Arial"/>
                <w:sz w:val="18"/>
                <w:szCs w:val="18"/>
              </w:rPr>
              <w:sym w:font="ZapfDingbats" w:char="F06F"/>
            </w:r>
            <w:r w:rsidR="00854438">
              <w:rPr>
                <w:rFonts w:eastAsia="Times New Roman" w:cs="Arial"/>
                <w:sz w:val="18"/>
                <w:szCs w:val="18"/>
              </w:rPr>
              <w:t xml:space="preserve"> </w:t>
            </w:r>
            <w:r w:rsidRPr="002744DC">
              <w:rPr>
                <w:sz w:val="18"/>
                <w:szCs w:val="18"/>
              </w:rPr>
              <w:t xml:space="preserve"> nein </w:t>
            </w:r>
          </w:p>
          <w:p w:rsidR="00A21202" w:rsidRPr="00D37B94" w:rsidRDefault="00A21202" w:rsidP="006E58EE">
            <w:pPr>
              <w:tabs>
                <w:tab w:val="right" w:leader="dot" w:pos="4395"/>
              </w:tabs>
              <w:spacing w:line="240" w:lineRule="auto"/>
              <w:jc w:val="both"/>
              <w:rPr>
                <w:rFonts w:eastAsia="Times New Roman" w:cs="Times New Roman"/>
                <w:sz w:val="16"/>
                <w:szCs w:val="20"/>
              </w:rPr>
            </w:pPr>
          </w:p>
          <w:p w:rsidR="00B2340C" w:rsidRPr="00F8188B" w:rsidRDefault="00B2340C" w:rsidP="00B2340C">
            <w:pPr>
              <w:tabs>
                <w:tab w:val="left" w:leader="dot" w:pos="4536"/>
              </w:tabs>
              <w:rPr>
                <w:rFonts w:eastAsia="Times New Roman" w:cs="Times New Roman"/>
                <w:sz w:val="18"/>
                <w:szCs w:val="18"/>
              </w:rPr>
            </w:pPr>
            <w:r w:rsidRPr="00F8188B">
              <w:rPr>
                <w:rFonts w:eastAsia="Times New Roman" w:cs="Times New Roman"/>
                <w:sz w:val="18"/>
                <w:szCs w:val="18"/>
              </w:rPr>
              <w:t xml:space="preserve">Falls </w:t>
            </w:r>
            <w:r w:rsidR="009A2F3C">
              <w:rPr>
                <w:rFonts w:eastAsia="Times New Roman" w:cs="Times New Roman"/>
                <w:sz w:val="18"/>
                <w:szCs w:val="18"/>
              </w:rPr>
              <w:t>JA</w:t>
            </w:r>
            <w:r w:rsidRPr="00F8188B">
              <w:rPr>
                <w:rFonts w:eastAsia="Times New Roman" w:cs="Times New Roman"/>
                <w:sz w:val="18"/>
                <w:szCs w:val="18"/>
              </w:rPr>
              <w:t xml:space="preserve">, für welche Sprache: </w:t>
            </w:r>
            <w:r w:rsidRPr="00F8188B">
              <w:rPr>
                <w:rFonts w:eastAsia="Times New Roman" w:cs="Times New Roman"/>
                <w:sz w:val="18"/>
                <w:szCs w:val="18"/>
              </w:rPr>
              <w:tab/>
            </w:r>
          </w:p>
          <w:p w:rsidR="00A21202" w:rsidRPr="002744DC" w:rsidRDefault="00A21202" w:rsidP="00B2340C">
            <w:pPr>
              <w:tabs>
                <w:tab w:val="left" w:leader="dot" w:pos="4536"/>
              </w:tabs>
              <w:rPr>
                <w:sz w:val="18"/>
                <w:szCs w:val="18"/>
              </w:rPr>
            </w:pPr>
          </w:p>
        </w:tc>
      </w:tr>
      <w:tr w:rsidR="003C6F66" w:rsidRPr="00D978BD" w:rsidTr="002744DC">
        <w:tc>
          <w:tcPr>
            <w:tcW w:w="4854" w:type="dxa"/>
          </w:tcPr>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Pr="00BD0FB2" w:rsidRDefault="003C6F66" w:rsidP="006E58EE">
            <w:pPr>
              <w:tabs>
                <w:tab w:val="left" w:leader="dot" w:pos="4560"/>
              </w:tabs>
              <w:rPr>
                <w:sz w:val="18"/>
                <w:szCs w:val="18"/>
              </w:rPr>
            </w:pPr>
            <w:r w:rsidRPr="00BD0FB2">
              <w:rPr>
                <w:sz w:val="18"/>
                <w:szCs w:val="18"/>
              </w:rPr>
              <w:t xml:space="preserve">Strasse: </w:t>
            </w:r>
            <w:r w:rsidRPr="00BD0FB2">
              <w:rPr>
                <w:sz w:val="18"/>
                <w:szCs w:val="18"/>
              </w:rPr>
              <w:tab/>
            </w:r>
          </w:p>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Default="003C6F66" w:rsidP="006E58EE">
            <w:pPr>
              <w:tabs>
                <w:tab w:val="left" w:leader="dot" w:pos="4560"/>
              </w:tabs>
              <w:rPr>
                <w:sz w:val="18"/>
                <w:szCs w:val="18"/>
              </w:rPr>
            </w:pPr>
            <w:r w:rsidRPr="00BD0FB2">
              <w:rPr>
                <w:sz w:val="18"/>
                <w:szCs w:val="18"/>
              </w:rPr>
              <w:t xml:space="preserve">PLZ/Ort: </w:t>
            </w:r>
            <w:r w:rsidRPr="00BD0FB2">
              <w:rPr>
                <w:sz w:val="18"/>
                <w:szCs w:val="18"/>
              </w:rPr>
              <w:tab/>
            </w:r>
          </w:p>
          <w:p w:rsidR="003C6F66" w:rsidRDefault="003C6F66" w:rsidP="006E58EE">
            <w:pPr>
              <w:tabs>
                <w:tab w:val="left" w:leader="dot" w:pos="4560"/>
              </w:tabs>
              <w:rPr>
                <w:sz w:val="18"/>
                <w:szCs w:val="18"/>
              </w:rPr>
            </w:pPr>
          </w:p>
          <w:p w:rsidR="003C6F66" w:rsidRPr="00BD0FB2" w:rsidRDefault="003C6F66" w:rsidP="006E58EE">
            <w:pPr>
              <w:tabs>
                <w:tab w:val="left" w:leader="dot" w:pos="4560"/>
              </w:tabs>
              <w:rPr>
                <w:sz w:val="18"/>
                <w:szCs w:val="18"/>
              </w:rPr>
            </w:pPr>
            <w:r>
              <w:rPr>
                <w:sz w:val="18"/>
                <w:szCs w:val="18"/>
              </w:rPr>
              <w:t>Haus/Wohnung</w:t>
            </w:r>
            <w:r w:rsidR="00671DB5" w:rsidRPr="00671DB5">
              <w:rPr>
                <w:color w:val="4F81BD" w:themeColor="accent1"/>
                <w:sz w:val="18"/>
                <w:szCs w:val="18"/>
              </w:rPr>
              <w:t>:</w:t>
            </w:r>
            <w:r w:rsidRPr="00671DB5">
              <w:rPr>
                <w:color w:val="4F81BD" w:themeColor="accent1"/>
                <w:sz w:val="18"/>
                <w:szCs w:val="18"/>
              </w:rPr>
              <w:t xml:space="preserve"> </w:t>
            </w:r>
            <w:r w:rsidRPr="002744DC">
              <w:rPr>
                <w:sz w:val="18"/>
                <w:szCs w:val="18"/>
              </w:rPr>
              <w:t xml:space="preserve">       </w:t>
            </w:r>
            <w:r w:rsidR="00854438" w:rsidRPr="00854438">
              <w:rPr>
                <w:rFonts w:eastAsia="Times New Roman" w:cs="Arial"/>
                <w:sz w:val="18"/>
                <w:szCs w:val="18"/>
              </w:rPr>
              <w:sym w:font="ZapfDingbats" w:char="F06F"/>
            </w:r>
            <w:r w:rsidR="00854438">
              <w:rPr>
                <w:rFonts w:eastAsia="Times New Roman" w:cs="Arial"/>
                <w:sz w:val="18"/>
                <w:szCs w:val="18"/>
              </w:rPr>
              <w:t xml:space="preserve"> </w:t>
            </w:r>
            <w:r w:rsidR="00CF2F22">
              <w:rPr>
                <w:sz w:val="18"/>
                <w:szCs w:val="18"/>
              </w:rPr>
              <w:t xml:space="preserve"> Mieterin</w:t>
            </w:r>
            <w:r w:rsidR="00854438">
              <w:rPr>
                <w:sz w:val="18"/>
                <w:szCs w:val="18"/>
              </w:rPr>
              <w:t xml:space="preserve">      </w:t>
            </w:r>
            <w:r w:rsidR="00854438" w:rsidRPr="00854438">
              <w:rPr>
                <w:rFonts w:eastAsia="Times New Roman" w:cs="Arial"/>
                <w:sz w:val="18"/>
                <w:szCs w:val="18"/>
              </w:rPr>
              <w:sym w:font="ZapfDingbats" w:char="F06F"/>
            </w:r>
            <w:r>
              <w:rPr>
                <w:sz w:val="18"/>
                <w:szCs w:val="18"/>
              </w:rPr>
              <w:t xml:space="preserve"> </w:t>
            </w:r>
            <w:r w:rsidR="00854438">
              <w:rPr>
                <w:sz w:val="18"/>
                <w:szCs w:val="18"/>
              </w:rPr>
              <w:t xml:space="preserve"> </w:t>
            </w:r>
            <w:r>
              <w:rPr>
                <w:sz w:val="18"/>
                <w:szCs w:val="18"/>
              </w:rPr>
              <w:t>Eigentümer</w:t>
            </w:r>
            <w:r w:rsidR="00CF2F22">
              <w:rPr>
                <w:sz w:val="18"/>
                <w:szCs w:val="18"/>
              </w:rPr>
              <w:t>in</w:t>
            </w:r>
          </w:p>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Pr="00BD0FB2" w:rsidRDefault="003C6F66" w:rsidP="006E58EE">
            <w:pPr>
              <w:tabs>
                <w:tab w:val="left" w:leader="dot" w:pos="4560"/>
              </w:tabs>
              <w:rPr>
                <w:sz w:val="18"/>
                <w:szCs w:val="18"/>
              </w:rPr>
            </w:pPr>
            <w:r w:rsidRPr="00BD0FB2">
              <w:rPr>
                <w:sz w:val="18"/>
                <w:szCs w:val="18"/>
              </w:rPr>
              <w:t xml:space="preserve">Tel. P: </w:t>
            </w:r>
            <w:r w:rsidRPr="00BD0FB2">
              <w:rPr>
                <w:sz w:val="18"/>
                <w:szCs w:val="18"/>
              </w:rPr>
              <w:tab/>
            </w:r>
          </w:p>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Pr="00BD0FB2" w:rsidRDefault="003C6F66" w:rsidP="006E58EE">
            <w:pPr>
              <w:tabs>
                <w:tab w:val="left" w:leader="dot" w:pos="4560"/>
              </w:tabs>
              <w:rPr>
                <w:sz w:val="18"/>
                <w:szCs w:val="18"/>
              </w:rPr>
            </w:pPr>
            <w:r w:rsidRPr="00BD0FB2">
              <w:rPr>
                <w:sz w:val="18"/>
                <w:szCs w:val="18"/>
              </w:rPr>
              <w:t xml:space="preserve">Tel. G: </w:t>
            </w:r>
            <w:r w:rsidRPr="00BD0FB2">
              <w:rPr>
                <w:sz w:val="18"/>
                <w:szCs w:val="18"/>
              </w:rPr>
              <w:tab/>
            </w:r>
          </w:p>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Default="007E2A95" w:rsidP="006E58EE">
            <w:pPr>
              <w:tabs>
                <w:tab w:val="left" w:leader="dot" w:pos="4560"/>
              </w:tabs>
              <w:rPr>
                <w:sz w:val="18"/>
                <w:szCs w:val="18"/>
              </w:rPr>
            </w:pPr>
            <w:r>
              <w:rPr>
                <w:sz w:val="18"/>
                <w:szCs w:val="18"/>
              </w:rPr>
              <w:t>Mobile</w:t>
            </w:r>
            <w:r w:rsidR="003C6F66" w:rsidRPr="00BD0FB2">
              <w:rPr>
                <w:sz w:val="18"/>
                <w:szCs w:val="18"/>
              </w:rPr>
              <w:t xml:space="preserve">: </w:t>
            </w:r>
            <w:r w:rsidR="003C6F66" w:rsidRPr="00BD0FB2">
              <w:rPr>
                <w:sz w:val="18"/>
                <w:szCs w:val="18"/>
              </w:rPr>
              <w:tab/>
            </w:r>
          </w:p>
          <w:p w:rsidR="003C6F66" w:rsidRPr="00D978BD" w:rsidRDefault="003C6F66" w:rsidP="006E58EE">
            <w:pPr>
              <w:tabs>
                <w:tab w:val="left" w:leader="dot" w:pos="4560"/>
              </w:tabs>
            </w:pPr>
          </w:p>
        </w:tc>
        <w:tc>
          <w:tcPr>
            <w:tcW w:w="4855" w:type="dxa"/>
          </w:tcPr>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Pr="00BD0FB2" w:rsidRDefault="003C6F66" w:rsidP="006E58EE">
            <w:pPr>
              <w:tabs>
                <w:tab w:val="left" w:leader="dot" w:pos="4560"/>
              </w:tabs>
              <w:rPr>
                <w:sz w:val="18"/>
                <w:szCs w:val="18"/>
              </w:rPr>
            </w:pPr>
            <w:r w:rsidRPr="00BD0FB2">
              <w:rPr>
                <w:sz w:val="18"/>
                <w:szCs w:val="18"/>
              </w:rPr>
              <w:t xml:space="preserve">Strasse: </w:t>
            </w:r>
            <w:r w:rsidRPr="00BD0FB2">
              <w:rPr>
                <w:sz w:val="18"/>
                <w:szCs w:val="18"/>
              </w:rPr>
              <w:tab/>
            </w:r>
          </w:p>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Default="003C6F66" w:rsidP="006E58EE">
            <w:pPr>
              <w:tabs>
                <w:tab w:val="left" w:leader="dot" w:pos="4560"/>
              </w:tabs>
              <w:rPr>
                <w:sz w:val="18"/>
                <w:szCs w:val="18"/>
              </w:rPr>
            </w:pPr>
            <w:r w:rsidRPr="00BD0FB2">
              <w:rPr>
                <w:sz w:val="18"/>
                <w:szCs w:val="18"/>
              </w:rPr>
              <w:t xml:space="preserve">PLZ/Ort: </w:t>
            </w:r>
            <w:r w:rsidRPr="00BD0FB2">
              <w:rPr>
                <w:sz w:val="18"/>
                <w:szCs w:val="18"/>
              </w:rPr>
              <w:tab/>
            </w:r>
          </w:p>
          <w:p w:rsidR="003C6F66" w:rsidRDefault="003C6F66" w:rsidP="006E58EE">
            <w:pPr>
              <w:tabs>
                <w:tab w:val="left" w:leader="dot" w:pos="4560"/>
              </w:tabs>
              <w:rPr>
                <w:sz w:val="18"/>
                <w:szCs w:val="18"/>
              </w:rPr>
            </w:pPr>
          </w:p>
          <w:p w:rsidR="003C6F66" w:rsidRPr="00BD0FB2" w:rsidRDefault="003C6F66" w:rsidP="006E58EE">
            <w:pPr>
              <w:tabs>
                <w:tab w:val="left" w:leader="dot" w:pos="4560"/>
              </w:tabs>
              <w:rPr>
                <w:sz w:val="18"/>
                <w:szCs w:val="18"/>
              </w:rPr>
            </w:pPr>
            <w:r>
              <w:rPr>
                <w:sz w:val="18"/>
                <w:szCs w:val="18"/>
              </w:rPr>
              <w:t>Haus/Wohnung</w:t>
            </w:r>
            <w:r w:rsidR="00671DB5" w:rsidRPr="00671DB5">
              <w:rPr>
                <w:color w:val="4F81BD" w:themeColor="accent1"/>
                <w:sz w:val="18"/>
                <w:szCs w:val="18"/>
              </w:rPr>
              <w:t>:</w:t>
            </w:r>
            <w:r w:rsidRPr="00671DB5">
              <w:rPr>
                <w:color w:val="4F81BD" w:themeColor="accent1"/>
                <w:sz w:val="18"/>
                <w:szCs w:val="18"/>
              </w:rPr>
              <w:t xml:space="preserve"> </w:t>
            </w:r>
            <w:r w:rsidRPr="002744DC">
              <w:rPr>
                <w:sz w:val="18"/>
                <w:szCs w:val="18"/>
              </w:rPr>
              <w:t xml:space="preserve">      </w:t>
            </w:r>
            <w:r w:rsidR="00854438" w:rsidRPr="00854438">
              <w:rPr>
                <w:rFonts w:eastAsia="Times New Roman" w:cs="Arial"/>
                <w:sz w:val="18"/>
                <w:szCs w:val="18"/>
              </w:rPr>
              <w:sym w:font="ZapfDingbats" w:char="F06F"/>
            </w:r>
            <w:r w:rsidR="00854438">
              <w:rPr>
                <w:rFonts w:eastAsia="Times New Roman" w:cs="Arial"/>
                <w:sz w:val="18"/>
                <w:szCs w:val="18"/>
              </w:rPr>
              <w:t xml:space="preserve">  </w:t>
            </w:r>
            <w:r>
              <w:rPr>
                <w:sz w:val="18"/>
                <w:szCs w:val="18"/>
              </w:rPr>
              <w:t>Mieter</w:t>
            </w:r>
            <w:r w:rsidR="00854438">
              <w:rPr>
                <w:sz w:val="18"/>
                <w:szCs w:val="18"/>
              </w:rPr>
              <w:t xml:space="preserve">      </w:t>
            </w:r>
            <w:r w:rsidR="00854438" w:rsidRPr="00854438">
              <w:rPr>
                <w:rFonts w:eastAsia="Times New Roman" w:cs="Arial"/>
                <w:sz w:val="18"/>
                <w:szCs w:val="18"/>
              </w:rPr>
              <w:sym w:font="ZapfDingbats" w:char="F06F"/>
            </w:r>
            <w:r w:rsidR="00854438">
              <w:rPr>
                <w:rFonts w:eastAsia="Times New Roman" w:cs="Arial"/>
                <w:sz w:val="18"/>
                <w:szCs w:val="18"/>
              </w:rPr>
              <w:t xml:space="preserve"> </w:t>
            </w:r>
            <w:r>
              <w:rPr>
                <w:sz w:val="18"/>
                <w:szCs w:val="18"/>
              </w:rPr>
              <w:t xml:space="preserve"> Eigentümer</w:t>
            </w:r>
          </w:p>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Pr="00BD0FB2" w:rsidRDefault="003C6F66" w:rsidP="006E58EE">
            <w:pPr>
              <w:tabs>
                <w:tab w:val="left" w:leader="dot" w:pos="4560"/>
              </w:tabs>
              <w:rPr>
                <w:sz w:val="18"/>
                <w:szCs w:val="18"/>
              </w:rPr>
            </w:pPr>
            <w:r w:rsidRPr="00BD0FB2">
              <w:rPr>
                <w:sz w:val="18"/>
                <w:szCs w:val="18"/>
              </w:rPr>
              <w:t xml:space="preserve">Tel. P: </w:t>
            </w:r>
            <w:r w:rsidRPr="00BD0FB2">
              <w:rPr>
                <w:sz w:val="18"/>
                <w:szCs w:val="18"/>
              </w:rPr>
              <w:tab/>
            </w:r>
          </w:p>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Pr="00BD0FB2" w:rsidRDefault="003C6F66" w:rsidP="006E58EE">
            <w:pPr>
              <w:tabs>
                <w:tab w:val="left" w:leader="dot" w:pos="4560"/>
              </w:tabs>
              <w:rPr>
                <w:sz w:val="18"/>
                <w:szCs w:val="18"/>
              </w:rPr>
            </w:pPr>
            <w:r w:rsidRPr="00BD0FB2">
              <w:rPr>
                <w:sz w:val="18"/>
                <w:szCs w:val="18"/>
              </w:rPr>
              <w:t xml:space="preserve">Tel. G: </w:t>
            </w:r>
            <w:r w:rsidRPr="00BD0FB2">
              <w:rPr>
                <w:sz w:val="18"/>
                <w:szCs w:val="18"/>
              </w:rPr>
              <w:tab/>
            </w:r>
          </w:p>
          <w:p w:rsidR="003C6F66" w:rsidRPr="00D37B94" w:rsidRDefault="003C6F66" w:rsidP="006E58EE">
            <w:pPr>
              <w:tabs>
                <w:tab w:val="right" w:leader="dot" w:pos="4395"/>
              </w:tabs>
              <w:spacing w:line="240" w:lineRule="auto"/>
              <w:jc w:val="both"/>
              <w:rPr>
                <w:rFonts w:eastAsia="Times New Roman" w:cs="Times New Roman"/>
                <w:sz w:val="16"/>
                <w:szCs w:val="20"/>
              </w:rPr>
            </w:pPr>
          </w:p>
          <w:p w:rsidR="003C6F66" w:rsidRDefault="007E2A95" w:rsidP="006E58EE">
            <w:pPr>
              <w:tabs>
                <w:tab w:val="left" w:leader="dot" w:pos="4560"/>
              </w:tabs>
              <w:rPr>
                <w:sz w:val="18"/>
                <w:szCs w:val="18"/>
              </w:rPr>
            </w:pPr>
            <w:r>
              <w:rPr>
                <w:sz w:val="18"/>
                <w:szCs w:val="18"/>
              </w:rPr>
              <w:t>Mobile</w:t>
            </w:r>
            <w:r w:rsidR="003C6F66" w:rsidRPr="00BD0FB2">
              <w:rPr>
                <w:sz w:val="18"/>
                <w:szCs w:val="18"/>
              </w:rPr>
              <w:t xml:space="preserve">: </w:t>
            </w:r>
            <w:r w:rsidR="003C6F66" w:rsidRPr="00BD0FB2">
              <w:rPr>
                <w:sz w:val="18"/>
                <w:szCs w:val="18"/>
              </w:rPr>
              <w:tab/>
            </w:r>
          </w:p>
          <w:p w:rsidR="003C6F66" w:rsidRPr="00D978BD" w:rsidRDefault="003C6F66" w:rsidP="006E58EE">
            <w:pPr>
              <w:tabs>
                <w:tab w:val="left" w:leader="dot" w:pos="4560"/>
              </w:tabs>
            </w:pPr>
          </w:p>
        </w:tc>
      </w:tr>
      <w:tr w:rsidR="00DA6217" w:rsidRPr="00D978BD" w:rsidTr="002744DC">
        <w:tc>
          <w:tcPr>
            <w:tcW w:w="4854" w:type="dxa"/>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2744DC" w:rsidRDefault="00DA6217" w:rsidP="006E58EE">
            <w:pPr>
              <w:tabs>
                <w:tab w:val="left" w:leader="dot" w:pos="4536"/>
              </w:tabs>
              <w:rPr>
                <w:sz w:val="18"/>
                <w:szCs w:val="18"/>
              </w:rPr>
            </w:pPr>
            <w:r>
              <w:rPr>
                <w:sz w:val="18"/>
                <w:szCs w:val="18"/>
              </w:rPr>
              <w:t xml:space="preserve">Beruf/Arbeitsort: </w:t>
            </w:r>
            <w:r>
              <w:rPr>
                <w:sz w:val="18"/>
                <w:szCs w:val="18"/>
              </w:rPr>
              <w:tab/>
            </w:r>
          </w:p>
          <w:p w:rsidR="00DA6217" w:rsidRPr="003C6F66" w:rsidRDefault="00DA6217" w:rsidP="00E64490">
            <w:pPr>
              <w:pStyle w:val="Erwgungen"/>
              <w:tabs>
                <w:tab w:val="left" w:pos="1701"/>
                <w:tab w:val="left" w:pos="3119"/>
                <w:tab w:val="right" w:leader="underscore" w:pos="4536"/>
              </w:tabs>
              <w:rPr>
                <w:rFonts w:cs="Arial"/>
                <w:sz w:val="18"/>
                <w:szCs w:val="18"/>
              </w:rPr>
            </w:pPr>
            <w:r>
              <w:rPr>
                <w:rFonts w:cs="Arial"/>
                <w:sz w:val="20"/>
              </w:rPr>
              <w:tab/>
            </w:r>
            <w:r w:rsidRPr="00B37C05">
              <w:rPr>
                <w:rFonts w:cs="Arial"/>
                <w:sz w:val="18"/>
                <w:szCs w:val="18"/>
              </w:rPr>
              <w:sym w:font="ZapfDingbats" w:char="F06F"/>
            </w:r>
            <w:r w:rsidRPr="00B37C05">
              <w:rPr>
                <w:rFonts w:cs="Arial"/>
                <w:sz w:val="18"/>
                <w:szCs w:val="18"/>
              </w:rPr>
              <w:t xml:space="preserve"> </w:t>
            </w:r>
            <w:r w:rsidR="00E64490">
              <w:rPr>
                <w:rFonts w:cs="Arial"/>
                <w:sz w:val="18"/>
                <w:szCs w:val="18"/>
              </w:rPr>
              <w:t xml:space="preserve"> </w:t>
            </w:r>
            <w:r w:rsidRPr="00B37C05">
              <w:rPr>
                <w:rFonts w:cs="Arial"/>
                <w:sz w:val="18"/>
                <w:szCs w:val="18"/>
              </w:rPr>
              <w:t>angestellt</w:t>
            </w:r>
            <w:r w:rsidRPr="00B37C05">
              <w:rPr>
                <w:rFonts w:cs="Arial"/>
                <w:sz w:val="18"/>
                <w:szCs w:val="18"/>
              </w:rPr>
              <w:tab/>
            </w:r>
            <w:r w:rsidRPr="00B37C05">
              <w:rPr>
                <w:rFonts w:cs="Arial"/>
                <w:sz w:val="18"/>
                <w:szCs w:val="18"/>
              </w:rPr>
              <w:sym w:font="ZapfDingbats" w:char="F06F"/>
            </w:r>
            <w:r w:rsidRPr="00B37C05">
              <w:rPr>
                <w:rFonts w:cs="Arial"/>
                <w:sz w:val="18"/>
                <w:szCs w:val="18"/>
              </w:rPr>
              <w:t xml:space="preserve"> </w:t>
            </w:r>
            <w:r w:rsidR="00E64490">
              <w:rPr>
                <w:rFonts w:cs="Arial"/>
                <w:sz w:val="18"/>
                <w:szCs w:val="18"/>
              </w:rPr>
              <w:t xml:space="preserve"> </w:t>
            </w:r>
            <w:r w:rsidRPr="00B37C05">
              <w:rPr>
                <w:rFonts w:cs="Arial"/>
                <w:sz w:val="18"/>
                <w:szCs w:val="18"/>
              </w:rPr>
              <w:t>selbständig</w:t>
            </w:r>
          </w:p>
          <w:p w:rsidR="00DA6217" w:rsidRDefault="00DA6217" w:rsidP="006E58EE">
            <w:pPr>
              <w:tabs>
                <w:tab w:val="left" w:leader="dot" w:pos="4560"/>
              </w:tabs>
              <w:rPr>
                <w:sz w:val="18"/>
                <w:szCs w:val="18"/>
              </w:rPr>
            </w:pPr>
            <w:r>
              <w:rPr>
                <w:sz w:val="18"/>
                <w:szCs w:val="18"/>
              </w:rPr>
              <w:t>Arbeitgeber/in</w:t>
            </w:r>
            <w:r w:rsidRPr="00BD0FB2">
              <w:rPr>
                <w:sz w:val="18"/>
                <w:szCs w:val="18"/>
              </w:rPr>
              <w:t xml:space="preserve">: </w:t>
            </w:r>
            <w:r w:rsidRPr="00BD0FB2">
              <w:rPr>
                <w:sz w:val="18"/>
                <w:szCs w:val="18"/>
              </w:rPr>
              <w:tab/>
            </w:r>
          </w:p>
          <w:p w:rsidR="00DA6217" w:rsidRPr="008E18C3" w:rsidRDefault="00DA6217" w:rsidP="006E58EE">
            <w:pPr>
              <w:rPr>
                <w:sz w:val="18"/>
                <w:szCs w:val="18"/>
              </w:rPr>
            </w:pPr>
          </w:p>
        </w:tc>
        <w:tc>
          <w:tcPr>
            <w:tcW w:w="4855" w:type="dxa"/>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2744DC" w:rsidRDefault="00DA6217" w:rsidP="006E58EE">
            <w:pPr>
              <w:tabs>
                <w:tab w:val="left" w:leader="dot" w:pos="4536"/>
              </w:tabs>
              <w:rPr>
                <w:sz w:val="18"/>
                <w:szCs w:val="18"/>
              </w:rPr>
            </w:pPr>
            <w:r>
              <w:rPr>
                <w:sz w:val="18"/>
                <w:szCs w:val="18"/>
              </w:rPr>
              <w:t xml:space="preserve">Beruf/Arbeitsort: </w:t>
            </w:r>
            <w:r>
              <w:rPr>
                <w:sz w:val="18"/>
                <w:szCs w:val="18"/>
              </w:rPr>
              <w:tab/>
            </w:r>
          </w:p>
          <w:p w:rsidR="00DA6217" w:rsidRPr="003C6F66" w:rsidRDefault="00DA6217" w:rsidP="006E58EE">
            <w:pPr>
              <w:pStyle w:val="Erwgungen"/>
              <w:tabs>
                <w:tab w:val="left" w:pos="1701"/>
                <w:tab w:val="left" w:pos="3119"/>
                <w:tab w:val="right" w:leader="underscore" w:pos="4536"/>
              </w:tabs>
              <w:rPr>
                <w:rFonts w:cs="Arial"/>
                <w:sz w:val="18"/>
                <w:szCs w:val="18"/>
              </w:rPr>
            </w:pPr>
            <w:r>
              <w:rPr>
                <w:rFonts w:cs="Arial"/>
                <w:sz w:val="20"/>
              </w:rPr>
              <w:tab/>
            </w:r>
            <w:r w:rsidRPr="00B37C05">
              <w:rPr>
                <w:rFonts w:cs="Arial"/>
                <w:sz w:val="18"/>
                <w:szCs w:val="18"/>
              </w:rPr>
              <w:sym w:font="ZapfDingbats" w:char="F06F"/>
            </w:r>
            <w:r w:rsidRPr="00B37C05">
              <w:rPr>
                <w:rFonts w:cs="Arial"/>
                <w:sz w:val="18"/>
                <w:szCs w:val="18"/>
              </w:rPr>
              <w:t xml:space="preserve"> </w:t>
            </w:r>
            <w:r w:rsidR="00E64490">
              <w:rPr>
                <w:rFonts w:cs="Arial"/>
                <w:sz w:val="18"/>
                <w:szCs w:val="18"/>
              </w:rPr>
              <w:t xml:space="preserve"> </w:t>
            </w:r>
            <w:r w:rsidRPr="00B37C05">
              <w:rPr>
                <w:rFonts w:cs="Arial"/>
                <w:sz w:val="18"/>
                <w:szCs w:val="18"/>
              </w:rPr>
              <w:t>angestellt</w:t>
            </w:r>
            <w:r w:rsidRPr="00B37C05">
              <w:rPr>
                <w:rFonts w:cs="Arial"/>
                <w:sz w:val="18"/>
                <w:szCs w:val="18"/>
              </w:rPr>
              <w:tab/>
            </w:r>
            <w:r w:rsidRPr="00B37C05">
              <w:rPr>
                <w:rFonts w:cs="Arial"/>
                <w:sz w:val="18"/>
                <w:szCs w:val="18"/>
              </w:rPr>
              <w:sym w:font="ZapfDingbats" w:char="F06F"/>
            </w:r>
            <w:r w:rsidR="00E64490">
              <w:rPr>
                <w:rFonts w:cs="Arial"/>
                <w:sz w:val="18"/>
                <w:szCs w:val="18"/>
              </w:rPr>
              <w:t xml:space="preserve"> </w:t>
            </w:r>
            <w:r w:rsidRPr="00B37C05">
              <w:rPr>
                <w:rFonts w:cs="Arial"/>
                <w:sz w:val="18"/>
                <w:szCs w:val="18"/>
              </w:rPr>
              <w:t xml:space="preserve"> selbständig</w:t>
            </w:r>
          </w:p>
          <w:p w:rsidR="00DA6217" w:rsidRDefault="00DA6217" w:rsidP="006E58EE">
            <w:pPr>
              <w:tabs>
                <w:tab w:val="left" w:leader="dot" w:pos="4560"/>
              </w:tabs>
              <w:rPr>
                <w:sz w:val="18"/>
                <w:szCs w:val="18"/>
              </w:rPr>
            </w:pPr>
            <w:r>
              <w:rPr>
                <w:sz w:val="18"/>
                <w:szCs w:val="18"/>
              </w:rPr>
              <w:t>Arbeitgeber/in</w:t>
            </w:r>
            <w:r w:rsidRPr="00BD0FB2">
              <w:rPr>
                <w:sz w:val="18"/>
                <w:szCs w:val="18"/>
              </w:rPr>
              <w:t xml:space="preserve">: </w:t>
            </w:r>
            <w:r w:rsidRPr="00BD0FB2">
              <w:rPr>
                <w:sz w:val="18"/>
                <w:szCs w:val="18"/>
              </w:rPr>
              <w:tab/>
            </w:r>
          </w:p>
          <w:p w:rsidR="00DA6217" w:rsidRPr="008E18C3" w:rsidRDefault="00DA6217" w:rsidP="006E58EE">
            <w:pPr>
              <w:rPr>
                <w:sz w:val="18"/>
                <w:szCs w:val="18"/>
              </w:rPr>
            </w:pPr>
          </w:p>
        </w:tc>
      </w:tr>
    </w:tbl>
    <w:p w:rsidR="002F5234" w:rsidRPr="0077512F" w:rsidRDefault="002F5234" w:rsidP="006E58EE">
      <w:pPr>
        <w:spacing w:line="80" w:lineRule="atLeas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D978BD" w:rsidRPr="00636A02" w:rsidTr="00BC234C">
        <w:trPr>
          <w:cantSplit/>
          <w:trHeight w:val="593"/>
        </w:trPr>
        <w:tc>
          <w:tcPr>
            <w:tcW w:w="9709" w:type="dxa"/>
            <w:gridSpan w:val="2"/>
            <w:tcBorders>
              <w:bottom w:val="single" w:sz="4" w:space="0" w:color="auto"/>
            </w:tcBorders>
            <w:shd w:val="pct5" w:color="auto" w:fill="FFFFFF"/>
          </w:tcPr>
          <w:p w:rsidR="00EC69C0" w:rsidRPr="00EC69C0" w:rsidRDefault="00EC69C0" w:rsidP="006E58EE">
            <w:pPr>
              <w:tabs>
                <w:tab w:val="right" w:leader="dot" w:pos="4395"/>
              </w:tabs>
              <w:spacing w:line="240" w:lineRule="auto"/>
              <w:jc w:val="both"/>
              <w:rPr>
                <w:rFonts w:eastAsia="Times New Roman" w:cs="Times New Roman"/>
                <w:sz w:val="16"/>
                <w:szCs w:val="20"/>
              </w:rPr>
            </w:pPr>
          </w:p>
          <w:p w:rsidR="00D978BD" w:rsidRPr="007E2A95" w:rsidRDefault="00EC69C0" w:rsidP="00B2340C">
            <w:pPr>
              <w:rPr>
                <w:b/>
                <w:sz w:val="18"/>
                <w:szCs w:val="18"/>
              </w:rPr>
            </w:pPr>
            <w:r w:rsidRPr="007E2A95">
              <w:rPr>
                <w:b/>
                <w:sz w:val="18"/>
                <w:szCs w:val="18"/>
              </w:rPr>
              <w:t>Heirat</w:t>
            </w:r>
            <w:r w:rsidR="00D978BD" w:rsidRPr="007E2A95">
              <w:rPr>
                <w:b/>
                <w:sz w:val="18"/>
                <w:szCs w:val="18"/>
              </w:rPr>
              <w:t xml:space="preserve"> </w:t>
            </w:r>
            <w:r w:rsidR="00B2340C" w:rsidRPr="00F8188B">
              <w:rPr>
                <w:rFonts w:eastAsia="Times New Roman" w:cs="Times New Roman"/>
                <w:sz w:val="18"/>
                <w:szCs w:val="18"/>
              </w:rPr>
              <w:t>(Zeitpunkt der Ziviltrauung, nicht jener der religiösen Trauung)</w:t>
            </w:r>
          </w:p>
        </w:tc>
      </w:tr>
      <w:tr w:rsidR="00563EA5" w:rsidRPr="00D978BD" w:rsidTr="00563EA5">
        <w:trPr>
          <w:trHeight w:val="595"/>
        </w:trPr>
        <w:tc>
          <w:tcPr>
            <w:tcW w:w="4854" w:type="dxa"/>
            <w:tcBorders>
              <w:right w:val="nil"/>
            </w:tcBorders>
          </w:tcPr>
          <w:p w:rsidR="00563EA5" w:rsidRPr="00D37B94" w:rsidRDefault="00563EA5" w:rsidP="006E58EE">
            <w:pPr>
              <w:tabs>
                <w:tab w:val="right" w:leader="dot" w:pos="4395"/>
              </w:tabs>
              <w:spacing w:line="240" w:lineRule="auto"/>
              <w:jc w:val="both"/>
              <w:rPr>
                <w:rFonts w:eastAsia="Times New Roman" w:cs="Times New Roman"/>
                <w:sz w:val="16"/>
                <w:szCs w:val="20"/>
              </w:rPr>
            </w:pPr>
          </w:p>
          <w:p w:rsidR="00563EA5" w:rsidRPr="002744DC" w:rsidRDefault="00563EA5" w:rsidP="006E58EE">
            <w:pPr>
              <w:tabs>
                <w:tab w:val="left" w:leader="dot" w:pos="4536"/>
              </w:tabs>
              <w:rPr>
                <w:sz w:val="18"/>
                <w:szCs w:val="18"/>
              </w:rPr>
            </w:pPr>
            <w:r>
              <w:rPr>
                <w:sz w:val="18"/>
                <w:szCs w:val="18"/>
              </w:rPr>
              <w:t xml:space="preserve">Datum: </w:t>
            </w:r>
            <w:r>
              <w:rPr>
                <w:sz w:val="18"/>
                <w:szCs w:val="18"/>
              </w:rPr>
              <w:tab/>
            </w:r>
          </w:p>
          <w:p w:rsidR="00563EA5" w:rsidRPr="00D978BD" w:rsidRDefault="00563EA5" w:rsidP="006E58EE">
            <w:pPr>
              <w:pStyle w:val="Erwgungen"/>
              <w:tabs>
                <w:tab w:val="left" w:pos="1701"/>
                <w:tab w:val="left" w:pos="3119"/>
                <w:tab w:val="right" w:leader="underscore" w:pos="4536"/>
              </w:tabs>
            </w:pPr>
          </w:p>
        </w:tc>
        <w:tc>
          <w:tcPr>
            <w:tcW w:w="4855" w:type="dxa"/>
            <w:tcBorders>
              <w:left w:val="nil"/>
            </w:tcBorders>
          </w:tcPr>
          <w:p w:rsidR="00563EA5" w:rsidRPr="00D37B94" w:rsidRDefault="00563EA5" w:rsidP="006E58EE">
            <w:pPr>
              <w:tabs>
                <w:tab w:val="right" w:leader="dot" w:pos="4395"/>
              </w:tabs>
              <w:spacing w:line="240" w:lineRule="auto"/>
              <w:jc w:val="both"/>
              <w:rPr>
                <w:rFonts w:eastAsia="Times New Roman" w:cs="Times New Roman"/>
                <w:sz w:val="16"/>
                <w:szCs w:val="20"/>
              </w:rPr>
            </w:pPr>
          </w:p>
          <w:p w:rsidR="00563EA5" w:rsidRPr="002744DC" w:rsidRDefault="00563EA5" w:rsidP="006E58EE">
            <w:pPr>
              <w:tabs>
                <w:tab w:val="left" w:leader="dot" w:pos="4502"/>
              </w:tabs>
              <w:rPr>
                <w:sz w:val="18"/>
                <w:szCs w:val="18"/>
              </w:rPr>
            </w:pPr>
            <w:r>
              <w:rPr>
                <w:sz w:val="18"/>
                <w:szCs w:val="18"/>
              </w:rPr>
              <w:t xml:space="preserve">Ort: </w:t>
            </w:r>
            <w:r>
              <w:rPr>
                <w:sz w:val="18"/>
                <w:szCs w:val="18"/>
              </w:rPr>
              <w:tab/>
            </w:r>
          </w:p>
          <w:p w:rsidR="00563EA5" w:rsidRPr="00D978BD" w:rsidRDefault="00563EA5" w:rsidP="006E58EE">
            <w:pPr>
              <w:pStyle w:val="Erwgungen"/>
              <w:tabs>
                <w:tab w:val="left" w:pos="1701"/>
                <w:tab w:val="left" w:pos="3119"/>
                <w:tab w:val="right" w:leader="underscore" w:pos="4536"/>
              </w:tabs>
            </w:pPr>
          </w:p>
        </w:tc>
      </w:tr>
    </w:tbl>
    <w:p w:rsidR="00D978BD" w:rsidRDefault="00D978BD" w:rsidP="006E58EE">
      <w:pPr>
        <w:spacing w:line="80" w:lineRule="atLeast"/>
        <w:rPr>
          <w:sz w:val="16"/>
          <w:szCs w:val="16"/>
        </w:rPr>
      </w:pPr>
    </w:p>
    <w:p w:rsidR="006713ED" w:rsidRPr="009D2209" w:rsidRDefault="006713ED" w:rsidP="006E58EE">
      <w:pPr>
        <w:spacing w:line="80" w:lineRule="atLeast"/>
        <w:rPr>
          <w:sz w:val="2"/>
          <w:szCs w:val="2"/>
        </w:rPr>
      </w:pPr>
    </w:p>
    <w:tbl>
      <w:tblPr>
        <w:tblpPr w:leftFromText="141" w:rightFromText="141"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DA6217" w:rsidRPr="00636A02" w:rsidTr="00DC38E8">
        <w:trPr>
          <w:cantSplit/>
          <w:trHeight w:val="555"/>
        </w:trPr>
        <w:tc>
          <w:tcPr>
            <w:tcW w:w="9709" w:type="dxa"/>
            <w:gridSpan w:val="2"/>
            <w:tcBorders>
              <w:bottom w:val="single" w:sz="4" w:space="0" w:color="auto"/>
            </w:tcBorders>
            <w:shd w:val="pct5" w:color="auto" w:fill="FFFFFF"/>
          </w:tcPr>
          <w:p w:rsidR="00DA6217" w:rsidRPr="00EC69C0" w:rsidRDefault="00DA6217" w:rsidP="006E58EE">
            <w:pPr>
              <w:tabs>
                <w:tab w:val="right" w:leader="dot" w:pos="4395"/>
              </w:tabs>
              <w:spacing w:line="240" w:lineRule="auto"/>
              <w:jc w:val="both"/>
              <w:rPr>
                <w:rFonts w:eastAsia="Times New Roman" w:cs="Times New Roman"/>
                <w:sz w:val="16"/>
                <w:szCs w:val="20"/>
              </w:rPr>
            </w:pPr>
          </w:p>
          <w:p w:rsidR="00DA6217" w:rsidRPr="007E2A95" w:rsidRDefault="00DA6217" w:rsidP="006E58EE">
            <w:pPr>
              <w:rPr>
                <w:b/>
                <w:sz w:val="18"/>
                <w:szCs w:val="18"/>
              </w:rPr>
            </w:pPr>
            <w:r w:rsidRPr="007E2A95">
              <w:rPr>
                <w:b/>
                <w:sz w:val="18"/>
                <w:szCs w:val="18"/>
              </w:rPr>
              <w:t>Kinder</w:t>
            </w:r>
          </w:p>
        </w:tc>
      </w:tr>
      <w:tr w:rsidR="00DA6217" w:rsidRPr="00D978BD" w:rsidTr="00DA6217">
        <w:trPr>
          <w:trHeight w:val="621"/>
        </w:trPr>
        <w:tc>
          <w:tcPr>
            <w:tcW w:w="4854" w:type="dxa"/>
            <w:tcBorders>
              <w:bottom w:val="nil"/>
              <w:right w:val="nil"/>
            </w:tcBorders>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D978BD" w:rsidRDefault="00DA6217" w:rsidP="006E58EE">
            <w:pPr>
              <w:tabs>
                <w:tab w:val="left" w:leader="dot" w:pos="4536"/>
              </w:tabs>
            </w:pPr>
            <w:r>
              <w:rPr>
                <w:sz w:val="18"/>
                <w:szCs w:val="18"/>
              </w:rPr>
              <w:t xml:space="preserve">Name / Vorname: </w:t>
            </w:r>
            <w:r>
              <w:rPr>
                <w:sz w:val="18"/>
                <w:szCs w:val="18"/>
              </w:rPr>
              <w:tab/>
            </w:r>
          </w:p>
        </w:tc>
        <w:tc>
          <w:tcPr>
            <w:tcW w:w="4855" w:type="dxa"/>
            <w:tcBorders>
              <w:left w:val="nil"/>
              <w:bottom w:val="nil"/>
            </w:tcBorders>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D978BD" w:rsidRDefault="00DA6217" w:rsidP="006E58EE">
            <w:pPr>
              <w:tabs>
                <w:tab w:val="left" w:leader="dot" w:pos="4502"/>
              </w:tabs>
            </w:pPr>
            <w:r>
              <w:rPr>
                <w:sz w:val="18"/>
                <w:szCs w:val="18"/>
              </w:rPr>
              <w:t xml:space="preserve">Geburtsdatum: </w:t>
            </w:r>
            <w:r>
              <w:rPr>
                <w:sz w:val="18"/>
                <w:szCs w:val="18"/>
              </w:rPr>
              <w:tab/>
            </w:r>
          </w:p>
        </w:tc>
      </w:tr>
      <w:tr w:rsidR="00DA6217" w:rsidRPr="00D978BD" w:rsidTr="00DA6217">
        <w:trPr>
          <w:trHeight w:val="595"/>
        </w:trPr>
        <w:tc>
          <w:tcPr>
            <w:tcW w:w="4854" w:type="dxa"/>
            <w:tcBorders>
              <w:top w:val="nil"/>
              <w:bottom w:val="nil"/>
              <w:right w:val="nil"/>
            </w:tcBorders>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D978BD" w:rsidRDefault="00DA6217" w:rsidP="006E58EE">
            <w:pPr>
              <w:tabs>
                <w:tab w:val="left" w:leader="dot" w:pos="4536"/>
              </w:tabs>
            </w:pPr>
            <w:r>
              <w:rPr>
                <w:sz w:val="18"/>
                <w:szCs w:val="18"/>
              </w:rPr>
              <w:t xml:space="preserve">Name / Vorname: </w:t>
            </w:r>
            <w:r>
              <w:rPr>
                <w:sz w:val="18"/>
                <w:szCs w:val="18"/>
              </w:rPr>
              <w:tab/>
            </w:r>
          </w:p>
        </w:tc>
        <w:tc>
          <w:tcPr>
            <w:tcW w:w="4855" w:type="dxa"/>
            <w:tcBorders>
              <w:top w:val="nil"/>
              <w:left w:val="nil"/>
              <w:bottom w:val="nil"/>
            </w:tcBorders>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D978BD" w:rsidRDefault="00DA6217" w:rsidP="006E58EE">
            <w:pPr>
              <w:tabs>
                <w:tab w:val="left" w:leader="dot" w:pos="4502"/>
              </w:tabs>
            </w:pPr>
            <w:r>
              <w:rPr>
                <w:sz w:val="18"/>
                <w:szCs w:val="18"/>
              </w:rPr>
              <w:t xml:space="preserve">Geburtsdatum: </w:t>
            </w:r>
            <w:r>
              <w:rPr>
                <w:sz w:val="18"/>
                <w:szCs w:val="18"/>
              </w:rPr>
              <w:tab/>
            </w:r>
          </w:p>
        </w:tc>
      </w:tr>
      <w:tr w:rsidR="00DA6217" w:rsidRPr="00D978BD" w:rsidTr="00DA6217">
        <w:trPr>
          <w:trHeight w:val="595"/>
        </w:trPr>
        <w:tc>
          <w:tcPr>
            <w:tcW w:w="4854" w:type="dxa"/>
            <w:tcBorders>
              <w:top w:val="nil"/>
              <w:bottom w:val="nil"/>
              <w:right w:val="nil"/>
            </w:tcBorders>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D978BD" w:rsidRDefault="00DA6217" w:rsidP="006E58EE">
            <w:pPr>
              <w:tabs>
                <w:tab w:val="left" w:leader="dot" w:pos="4536"/>
              </w:tabs>
            </w:pPr>
            <w:r>
              <w:rPr>
                <w:sz w:val="18"/>
                <w:szCs w:val="18"/>
              </w:rPr>
              <w:t xml:space="preserve">Name / Vorname: </w:t>
            </w:r>
            <w:r>
              <w:rPr>
                <w:sz w:val="18"/>
                <w:szCs w:val="18"/>
              </w:rPr>
              <w:tab/>
            </w:r>
          </w:p>
        </w:tc>
        <w:tc>
          <w:tcPr>
            <w:tcW w:w="4855" w:type="dxa"/>
            <w:tcBorders>
              <w:top w:val="nil"/>
              <w:left w:val="nil"/>
              <w:bottom w:val="nil"/>
            </w:tcBorders>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D978BD" w:rsidRDefault="00DA6217" w:rsidP="006E58EE">
            <w:pPr>
              <w:tabs>
                <w:tab w:val="left" w:leader="dot" w:pos="4502"/>
              </w:tabs>
            </w:pPr>
            <w:r>
              <w:rPr>
                <w:sz w:val="18"/>
                <w:szCs w:val="18"/>
              </w:rPr>
              <w:t xml:space="preserve">Geburtsdatum: </w:t>
            </w:r>
            <w:r>
              <w:rPr>
                <w:sz w:val="18"/>
                <w:szCs w:val="18"/>
              </w:rPr>
              <w:tab/>
            </w:r>
          </w:p>
        </w:tc>
      </w:tr>
      <w:tr w:rsidR="00DA6217" w:rsidRPr="00D978BD" w:rsidTr="00DA6217">
        <w:trPr>
          <w:trHeight w:val="595"/>
        </w:trPr>
        <w:tc>
          <w:tcPr>
            <w:tcW w:w="4854" w:type="dxa"/>
            <w:tcBorders>
              <w:top w:val="nil"/>
              <w:right w:val="nil"/>
            </w:tcBorders>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D978BD" w:rsidRDefault="00DA6217" w:rsidP="006E58EE">
            <w:pPr>
              <w:tabs>
                <w:tab w:val="left" w:leader="dot" w:pos="4536"/>
              </w:tabs>
            </w:pPr>
            <w:r>
              <w:rPr>
                <w:sz w:val="18"/>
                <w:szCs w:val="18"/>
              </w:rPr>
              <w:t xml:space="preserve">Name / Vorname: </w:t>
            </w:r>
            <w:r>
              <w:rPr>
                <w:sz w:val="18"/>
                <w:szCs w:val="18"/>
              </w:rPr>
              <w:tab/>
            </w:r>
          </w:p>
        </w:tc>
        <w:tc>
          <w:tcPr>
            <w:tcW w:w="4855" w:type="dxa"/>
            <w:tcBorders>
              <w:top w:val="nil"/>
              <w:left w:val="nil"/>
            </w:tcBorders>
          </w:tcPr>
          <w:p w:rsidR="00DA6217" w:rsidRPr="00D37B94" w:rsidRDefault="00DA6217" w:rsidP="006E58EE">
            <w:pPr>
              <w:tabs>
                <w:tab w:val="right" w:leader="dot" w:pos="4395"/>
              </w:tabs>
              <w:spacing w:line="240" w:lineRule="auto"/>
              <w:jc w:val="both"/>
              <w:rPr>
                <w:rFonts w:eastAsia="Times New Roman" w:cs="Times New Roman"/>
                <w:sz w:val="16"/>
                <w:szCs w:val="20"/>
              </w:rPr>
            </w:pPr>
          </w:p>
          <w:p w:rsidR="00DA6217" w:rsidRPr="00D978BD" w:rsidRDefault="00DA6217" w:rsidP="006E58EE">
            <w:pPr>
              <w:tabs>
                <w:tab w:val="left" w:leader="dot" w:pos="4502"/>
              </w:tabs>
            </w:pPr>
            <w:r>
              <w:rPr>
                <w:sz w:val="18"/>
                <w:szCs w:val="18"/>
              </w:rPr>
              <w:t xml:space="preserve">Geburtsdatum: </w:t>
            </w:r>
            <w:r>
              <w:rPr>
                <w:sz w:val="18"/>
                <w:szCs w:val="18"/>
              </w:rPr>
              <w:tab/>
            </w:r>
          </w:p>
        </w:tc>
      </w:tr>
    </w:tbl>
    <w:p w:rsidR="00D74E0A" w:rsidRPr="00D978BD" w:rsidRDefault="00D74E0A" w:rsidP="006E58EE"/>
    <w:tbl>
      <w:tblPr>
        <w:tblpPr w:leftFromText="141" w:rightFromText="141" w:vertAnchor="tex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DA6217" w:rsidRPr="00D978BD" w:rsidTr="00490440">
        <w:trPr>
          <w:trHeight w:val="564"/>
        </w:trPr>
        <w:tc>
          <w:tcPr>
            <w:tcW w:w="9709" w:type="dxa"/>
            <w:shd w:val="pct5" w:color="auto" w:fill="FFFFFF"/>
          </w:tcPr>
          <w:p w:rsidR="00DA6217" w:rsidRPr="004B29AB" w:rsidRDefault="00DA6217" w:rsidP="006E58EE">
            <w:pPr>
              <w:tabs>
                <w:tab w:val="right" w:leader="dot" w:pos="4395"/>
              </w:tabs>
              <w:spacing w:line="240" w:lineRule="auto"/>
              <w:jc w:val="both"/>
              <w:rPr>
                <w:rFonts w:eastAsia="Times New Roman" w:cs="Times New Roman"/>
                <w:sz w:val="16"/>
                <w:szCs w:val="20"/>
              </w:rPr>
            </w:pPr>
          </w:p>
          <w:p w:rsidR="00DA6217" w:rsidRPr="007E2A95" w:rsidRDefault="00DA6217" w:rsidP="006E58EE">
            <w:pPr>
              <w:tabs>
                <w:tab w:val="right" w:leader="dot" w:pos="4395"/>
              </w:tabs>
              <w:spacing w:line="240" w:lineRule="auto"/>
              <w:jc w:val="both"/>
              <w:rPr>
                <w:rFonts w:eastAsia="Times New Roman" w:cs="Times New Roman"/>
                <w:b/>
                <w:sz w:val="16"/>
                <w:szCs w:val="20"/>
              </w:rPr>
            </w:pPr>
            <w:r w:rsidRPr="007E2A95">
              <w:rPr>
                <w:rFonts w:eastAsia="Times New Roman" w:cs="Times New Roman"/>
                <w:b/>
                <w:sz w:val="18"/>
                <w:szCs w:val="18"/>
              </w:rPr>
              <w:t>Begehren</w:t>
            </w:r>
          </w:p>
        </w:tc>
      </w:tr>
      <w:tr w:rsidR="00DA6217" w:rsidRPr="00D978BD" w:rsidTr="00DA6217">
        <w:trPr>
          <w:trHeight w:val="1663"/>
        </w:trPr>
        <w:tc>
          <w:tcPr>
            <w:tcW w:w="9709" w:type="dxa"/>
          </w:tcPr>
          <w:p w:rsidR="00DA6217" w:rsidRDefault="00DA6217" w:rsidP="006E58EE">
            <w:pPr>
              <w:tabs>
                <w:tab w:val="left" w:pos="4395"/>
              </w:tabs>
              <w:rPr>
                <w:rFonts w:cs="Arial"/>
                <w:sz w:val="18"/>
                <w:szCs w:val="18"/>
              </w:rPr>
            </w:pPr>
          </w:p>
          <w:p w:rsidR="00DA6217" w:rsidRDefault="00DA6217" w:rsidP="006E58EE">
            <w:pPr>
              <w:tabs>
                <w:tab w:val="left" w:pos="4395"/>
              </w:tabs>
              <w:rPr>
                <w:rFonts w:cs="Arial"/>
                <w:sz w:val="18"/>
                <w:szCs w:val="18"/>
              </w:rPr>
            </w:pPr>
            <w:r>
              <w:rPr>
                <w:rFonts w:cs="Arial"/>
                <w:sz w:val="18"/>
                <w:szCs w:val="18"/>
              </w:rPr>
              <w:t xml:space="preserve">Wir beantragen gemeinsam, unsere </w:t>
            </w:r>
            <w:r w:rsidR="00671DB5" w:rsidRPr="006E07DA">
              <w:rPr>
                <w:rFonts w:cs="Arial"/>
                <w:sz w:val="18"/>
                <w:szCs w:val="18"/>
              </w:rPr>
              <w:t xml:space="preserve">Ehe </w:t>
            </w:r>
            <w:r>
              <w:rPr>
                <w:rFonts w:cs="Arial"/>
                <w:sz w:val="18"/>
                <w:szCs w:val="18"/>
              </w:rPr>
              <w:t>aufzulösen.</w:t>
            </w:r>
          </w:p>
          <w:p w:rsidR="00DA6217" w:rsidRDefault="00DA6217" w:rsidP="006E58EE">
            <w:pPr>
              <w:tabs>
                <w:tab w:val="left" w:pos="4395"/>
              </w:tabs>
              <w:rPr>
                <w:rFonts w:cs="Arial"/>
                <w:sz w:val="18"/>
                <w:szCs w:val="18"/>
              </w:rPr>
            </w:pPr>
          </w:p>
          <w:p w:rsidR="00DA6217" w:rsidRPr="00090CDB" w:rsidRDefault="00DA6217" w:rsidP="00090CDB">
            <w:pPr>
              <w:pStyle w:val="Listenabsatz"/>
              <w:numPr>
                <w:ilvl w:val="0"/>
                <w:numId w:val="23"/>
              </w:numPr>
              <w:tabs>
                <w:tab w:val="left" w:pos="4395"/>
              </w:tabs>
              <w:spacing w:line="240" w:lineRule="auto"/>
              <w:ind w:left="284" w:hanging="284"/>
              <w:rPr>
                <w:rFonts w:cs="Arial"/>
                <w:sz w:val="18"/>
                <w:szCs w:val="18"/>
              </w:rPr>
            </w:pPr>
            <w:r w:rsidRPr="00090CDB">
              <w:rPr>
                <w:rFonts w:cs="Arial"/>
                <w:sz w:val="18"/>
                <w:szCs w:val="18"/>
              </w:rPr>
              <w:t xml:space="preserve">Wir haben mit der </w:t>
            </w:r>
            <w:r w:rsidR="000C059A" w:rsidRPr="00090CDB">
              <w:rPr>
                <w:rFonts w:cs="Arial"/>
                <w:sz w:val="18"/>
                <w:szCs w:val="18"/>
              </w:rPr>
              <w:t>beigelegten</w:t>
            </w:r>
            <w:r w:rsidR="007E2A95" w:rsidRPr="00090CDB">
              <w:rPr>
                <w:rFonts w:cs="Arial"/>
                <w:sz w:val="18"/>
                <w:szCs w:val="18"/>
              </w:rPr>
              <w:t xml:space="preserve"> Vereinbarung alle Scheidungsfolgen </w:t>
            </w:r>
            <w:r w:rsidRPr="00090CDB">
              <w:rPr>
                <w:rFonts w:cs="Arial"/>
                <w:sz w:val="18"/>
                <w:szCs w:val="18"/>
              </w:rPr>
              <w:t>geregelt. Wir beantragen die Genehmigung dieser Vereinbarung.</w:t>
            </w:r>
          </w:p>
          <w:p w:rsidR="00DA6217" w:rsidRDefault="00DA6217" w:rsidP="006E58EE">
            <w:pPr>
              <w:tabs>
                <w:tab w:val="left" w:pos="4395"/>
              </w:tabs>
              <w:ind w:left="284" w:hanging="284"/>
              <w:rPr>
                <w:rFonts w:cs="Arial"/>
                <w:sz w:val="18"/>
                <w:szCs w:val="18"/>
              </w:rPr>
            </w:pPr>
          </w:p>
          <w:p w:rsidR="00DA6217" w:rsidRPr="00090CDB" w:rsidRDefault="00DA6217" w:rsidP="00090CDB">
            <w:pPr>
              <w:pStyle w:val="Listenabsatz"/>
              <w:numPr>
                <w:ilvl w:val="0"/>
                <w:numId w:val="23"/>
              </w:numPr>
              <w:tabs>
                <w:tab w:val="left" w:pos="4395"/>
              </w:tabs>
              <w:spacing w:line="240" w:lineRule="auto"/>
              <w:ind w:left="284" w:hanging="284"/>
              <w:rPr>
                <w:rFonts w:cs="Arial"/>
                <w:sz w:val="18"/>
                <w:szCs w:val="18"/>
              </w:rPr>
            </w:pPr>
            <w:r w:rsidRPr="00090CDB">
              <w:rPr>
                <w:rFonts w:cs="Arial"/>
                <w:sz w:val="18"/>
                <w:szCs w:val="18"/>
              </w:rPr>
              <w:t>Wir haben die Scheidungsfolgen mit der beigelegten Vereinbarung teilweise geregelt. Wir beantragen die Genehmigung dieser Vereinbarung. Die Scheidungsfolgen, die wir noch nicht geregelt haben, soll das Gericht beurteilen.</w:t>
            </w:r>
          </w:p>
          <w:p w:rsidR="007E2A95" w:rsidRDefault="007E2A95" w:rsidP="006E58EE">
            <w:pPr>
              <w:tabs>
                <w:tab w:val="left" w:pos="4395"/>
              </w:tabs>
              <w:spacing w:line="240" w:lineRule="auto"/>
              <w:ind w:left="284" w:hanging="284"/>
              <w:rPr>
                <w:rFonts w:cs="Arial"/>
                <w:sz w:val="18"/>
                <w:szCs w:val="18"/>
              </w:rPr>
            </w:pPr>
          </w:p>
          <w:p w:rsidR="00DA6217" w:rsidRPr="00090CDB" w:rsidRDefault="00DA6217" w:rsidP="00090CDB">
            <w:pPr>
              <w:pStyle w:val="Listenabsatz"/>
              <w:numPr>
                <w:ilvl w:val="0"/>
                <w:numId w:val="23"/>
              </w:numPr>
              <w:tabs>
                <w:tab w:val="left" w:pos="4395"/>
              </w:tabs>
              <w:spacing w:line="240" w:lineRule="auto"/>
              <w:ind w:left="284" w:hanging="284"/>
              <w:rPr>
                <w:rFonts w:cs="Arial"/>
                <w:sz w:val="18"/>
                <w:szCs w:val="18"/>
              </w:rPr>
            </w:pPr>
            <w:r w:rsidRPr="00090CDB">
              <w:rPr>
                <w:rFonts w:cs="Arial"/>
                <w:sz w:val="18"/>
                <w:szCs w:val="18"/>
              </w:rPr>
              <w:t xml:space="preserve">Wir haben die Scheidungsfolgen noch nicht </w:t>
            </w:r>
            <w:r w:rsidR="00B2340C" w:rsidRPr="00090CDB">
              <w:rPr>
                <w:rFonts w:cs="Arial"/>
                <w:sz w:val="18"/>
                <w:szCs w:val="18"/>
              </w:rPr>
              <w:t xml:space="preserve">in einer Vereinbarung </w:t>
            </w:r>
            <w:r w:rsidRPr="00090CDB">
              <w:rPr>
                <w:rFonts w:cs="Arial"/>
                <w:sz w:val="18"/>
                <w:szCs w:val="18"/>
              </w:rPr>
              <w:t>geregelt. Wir beantragen, dass sie vom Gericht beurteilt werden.</w:t>
            </w:r>
            <w:r w:rsidRPr="00090CDB">
              <w:rPr>
                <w:rFonts w:cs="Arial"/>
                <w:sz w:val="18"/>
                <w:szCs w:val="18"/>
              </w:rPr>
              <w:br/>
            </w:r>
          </w:p>
        </w:tc>
      </w:tr>
    </w:tbl>
    <w:p w:rsidR="00C747C2" w:rsidRDefault="00C747C2" w:rsidP="006E58EE">
      <w:pPr>
        <w:rPr>
          <w:b/>
        </w:rPr>
      </w:pPr>
    </w:p>
    <w:p w:rsidR="0077512F" w:rsidRDefault="0077512F" w:rsidP="006E58EE">
      <w:pPr>
        <w:rPr>
          <w:b/>
        </w:rPr>
      </w:pPr>
    </w:p>
    <w:p w:rsidR="004967AD" w:rsidRPr="004967AD" w:rsidRDefault="004967AD" w:rsidP="006E58EE">
      <w:pPr>
        <w:rPr>
          <w:b/>
        </w:rPr>
      </w:pPr>
      <w:r w:rsidRPr="004967AD">
        <w:rPr>
          <w:b/>
        </w:rPr>
        <w:t xml:space="preserve">Bitte füllen Sie </w:t>
      </w:r>
      <w:r>
        <w:rPr>
          <w:b/>
        </w:rPr>
        <w:t>nachfolgend jene</w:t>
      </w:r>
      <w:r w:rsidRPr="004967AD">
        <w:rPr>
          <w:b/>
        </w:rPr>
        <w:t xml:space="preserve"> Punkte aus, bei denen sich die Ehegatten einig sind.</w:t>
      </w:r>
    </w:p>
    <w:p w:rsidR="004967AD" w:rsidRPr="00D978BD" w:rsidRDefault="004967AD" w:rsidP="006E58EE"/>
    <w:tbl>
      <w:tblPr>
        <w:tblpPr w:leftFromText="141" w:rightFromText="141" w:vertAnchor="text" w:tblpY="69"/>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DA6A98" w:rsidRPr="00D978BD" w:rsidTr="00DA6A98">
        <w:trPr>
          <w:trHeight w:val="568"/>
        </w:trPr>
        <w:tc>
          <w:tcPr>
            <w:tcW w:w="9709" w:type="dxa"/>
            <w:shd w:val="pct5" w:color="auto" w:fill="FFFFFF"/>
          </w:tcPr>
          <w:p w:rsidR="00DA6A98" w:rsidRPr="004B29AB" w:rsidRDefault="00DA6A98" w:rsidP="006E58EE">
            <w:pPr>
              <w:tabs>
                <w:tab w:val="right" w:leader="dot" w:pos="4395"/>
              </w:tabs>
              <w:spacing w:line="240" w:lineRule="auto"/>
              <w:jc w:val="both"/>
              <w:rPr>
                <w:rFonts w:eastAsia="Times New Roman" w:cs="Times New Roman"/>
                <w:sz w:val="16"/>
                <w:szCs w:val="20"/>
              </w:rPr>
            </w:pPr>
          </w:p>
          <w:p w:rsidR="00DA6A98" w:rsidRPr="005460AB" w:rsidRDefault="00DA6A98" w:rsidP="004B2F60">
            <w:pPr>
              <w:tabs>
                <w:tab w:val="right" w:leader="dot" w:pos="4395"/>
              </w:tabs>
              <w:jc w:val="both"/>
              <w:rPr>
                <w:rFonts w:eastAsia="Times New Roman" w:cs="Times New Roman"/>
                <w:b/>
                <w:sz w:val="16"/>
                <w:szCs w:val="20"/>
              </w:rPr>
            </w:pPr>
            <w:r w:rsidRPr="005460AB">
              <w:rPr>
                <w:rFonts w:eastAsia="Times New Roman" w:cs="Times New Roman"/>
                <w:b/>
                <w:sz w:val="18"/>
                <w:szCs w:val="18"/>
              </w:rPr>
              <w:t>Anträge zu den Kindern</w:t>
            </w:r>
            <w:r w:rsidR="007E2A95">
              <w:rPr>
                <w:rFonts w:eastAsia="Times New Roman" w:cs="Times New Roman"/>
                <w:b/>
                <w:sz w:val="18"/>
                <w:szCs w:val="18"/>
              </w:rPr>
              <w:t xml:space="preserve"> </w:t>
            </w:r>
            <w:r w:rsidR="007E2A95" w:rsidRPr="007E2A95">
              <w:rPr>
                <w:rFonts w:eastAsia="Times New Roman" w:cs="Times New Roman"/>
                <w:sz w:val="18"/>
                <w:szCs w:val="18"/>
              </w:rPr>
              <w:t>(Art. 133 ZGB)</w:t>
            </w:r>
          </w:p>
        </w:tc>
      </w:tr>
      <w:tr w:rsidR="00DA6A98" w:rsidRPr="00D978BD" w:rsidTr="00DA6A98">
        <w:trPr>
          <w:trHeight w:val="696"/>
        </w:trPr>
        <w:tc>
          <w:tcPr>
            <w:tcW w:w="9709" w:type="dxa"/>
          </w:tcPr>
          <w:p w:rsidR="00D6099D" w:rsidRDefault="00D6099D" w:rsidP="006E58EE">
            <w:pPr>
              <w:tabs>
                <w:tab w:val="left" w:pos="4395"/>
              </w:tabs>
              <w:rPr>
                <w:rFonts w:cs="Arial"/>
                <w:sz w:val="18"/>
                <w:szCs w:val="18"/>
              </w:rPr>
            </w:pPr>
          </w:p>
          <w:p w:rsidR="00DA6A98" w:rsidRPr="00DD1966" w:rsidRDefault="00DA6A98" w:rsidP="006E58EE">
            <w:pPr>
              <w:tabs>
                <w:tab w:val="left" w:pos="4395"/>
              </w:tabs>
              <w:rPr>
                <w:rFonts w:cs="Arial"/>
                <w:b/>
                <w:sz w:val="18"/>
                <w:szCs w:val="18"/>
              </w:rPr>
            </w:pPr>
            <w:r w:rsidRPr="00DD1966">
              <w:rPr>
                <w:rFonts w:cs="Arial"/>
                <w:b/>
                <w:sz w:val="18"/>
                <w:szCs w:val="18"/>
              </w:rPr>
              <w:t>Elterliche Sorge</w:t>
            </w:r>
          </w:p>
          <w:p w:rsidR="007E2A95" w:rsidRDefault="007E2A95" w:rsidP="006E58EE">
            <w:pPr>
              <w:tabs>
                <w:tab w:val="left" w:pos="4395"/>
              </w:tabs>
              <w:rPr>
                <w:rFonts w:cs="Arial"/>
                <w:sz w:val="18"/>
                <w:szCs w:val="18"/>
              </w:rPr>
            </w:pPr>
          </w:p>
          <w:p w:rsidR="00DA6A98" w:rsidRDefault="007E2A95" w:rsidP="00D6099D">
            <w:pPr>
              <w:tabs>
                <w:tab w:val="left" w:pos="4395"/>
              </w:tabs>
              <w:rPr>
                <w:rFonts w:cs="Arial"/>
                <w:sz w:val="18"/>
                <w:szCs w:val="18"/>
              </w:rPr>
            </w:pPr>
            <w:r>
              <w:rPr>
                <w:rFonts w:cs="Arial"/>
                <w:sz w:val="18"/>
                <w:szCs w:val="18"/>
              </w:rPr>
              <w:t xml:space="preserve">Regelfall: </w:t>
            </w:r>
          </w:p>
          <w:p w:rsidR="00F351C7" w:rsidRPr="00D6099D" w:rsidRDefault="00F351C7" w:rsidP="00D6099D">
            <w:pPr>
              <w:pStyle w:val="Listenabsatz"/>
              <w:numPr>
                <w:ilvl w:val="0"/>
                <w:numId w:val="24"/>
              </w:numPr>
              <w:tabs>
                <w:tab w:val="left" w:pos="4395"/>
              </w:tabs>
              <w:ind w:left="284" w:hanging="284"/>
              <w:rPr>
                <w:rFonts w:cs="Arial"/>
                <w:sz w:val="18"/>
                <w:szCs w:val="18"/>
              </w:rPr>
            </w:pPr>
            <w:r w:rsidRPr="00D6099D">
              <w:rPr>
                <w:rFonts w:cs="Arial"/>
                <w:sz w:val="18"/>
                <w:szCs w:val="18"/>
              </w:rPr>
              <w:t>Wir beantragen, den Eltern das gemeinsame Sorgerecht zuzusprechen.</w:t>
            </w:r>
          </w:p>
          <w:p w:rsidR="003E28B6" w:rsidRDefault="003E28B6" w:rsidP="006E58EE">
            <w:pPr>
              <w:tabs>
                <w:tab w:val="left" w:pos="4395"/>
              </w:tabs>
              <w:rPr>
                <w:rFonts w:cs="Arial"/>
                <w:sz w:val="18"/>
                <w:szCs w:val="18"/>
              </w:rPr>
            </w:pPr>
          </w:p>
          <w:p w:rsidR="007E2A95" w:rsidRDefault="00270748" w:rsidP="00AB53B9">
            <w:pPr>
              <w:tabs>
                <w:tab w:val="left" w:pos="4395"/>
              </w:tabs>
              <w:spacing w:after="120"/>
              <w:rPr>
                <w:rFonts w:cs="Arial"/>
                <w:sz w:val="18"/>
                <w:szCs w:val="18"/>
              </w:rPr>
            </w:pPr>
            <w:r>
              <w:rPr>
                <w:rFonts w:cs="Arial"/>
                <w:sz w:val="18"/>
                <w:szCs w:val="18"/>
              </w:rPr>
              <w:t>Ausnahme (nur, wenn zur Wahrung des Kindswohls nötig, Art. 298 Abs. 2 ZGB)</w:t>
            </w:r>
            <w:r w:rsidR="00700123">
              <w:rPr>
                <w:rFonts w:cs="Arial"/>
                <w:sz w:val="18"/>
                <w:szCs w:val="18"/>
              </w:rPr>
              <w:t>:</w:t>
            </w:r>
          </w:p>
          <w:p w:rsidR="00F351C7" w:rsidRPr="00D6099D" w:rsidRDefault="00F351C7" w:rsidP="00D6099D">
            <w:pPr>
              <w:pStyle w:val="Listenabsatz"/>
              <w:numPr>
                <w:ilvl w:val="0"/>
                <w:numId w:val="24"/>
              </w:numPr>
              <w:tabs>
                <w:tab w:val="left" w:pos="4395"/>
              </w:tabs>
              <w:spacing w:line="240" w:lineRule="auto"/>
              <w:ind w:left="284" w:hanging="284"/>
              <w:rPr>
                <w:rFonts w:cs="Arial"/>
                <w:sz w:val="18"/>
                <w:szCs w:val="18"/>
              </w:rPr>
            </w:pPr>
            <w:r w:rsidRPr="00D6099D">
              <w:rPr>
                <w:rFonts w:cs="Arial"/>
                <w:sz w:val="18"/>
                <w:szCs w:val="18"/>
              </w:rPr>
              <w:t xml:space="preserve">Wir beantragen, das </w:t>
            </w:r>
            <w:r w:rsidR="007E2A95" w:rsidRPr="00D6099D">
              <w:rPr>
                <w:rFonts w:cs="Arial"/>
                <w:sz w:val="18"/>
                <w:szCs w:val="18"/>
              </w:rPr>
              <w:t xml:space="preserve">alleinige </w:t>
            </w:r>
            <w:r w:rsidRPr="00D6099D">
              <w:rPr>
                <w:rFonts w:cs="Arial"/>
                <w:sz w:val="18"/>
                <w:szCs w:val="18"/>
              </w:rPr>
              <w:t>Sorgerecht dem Vater zuzusprechen.</w:t>
            </w:r>
          </w:p>
          <w:p w:rsidR="00F351C7" w:rsidRDefault="00F351C7" w:rsidP="006E58EE">
            <w:pPr>
              <w:tabs>
                <w:tab w:val="left" w:pos="4395"/>
              </w:tabs>
              <w:spacing w:line="240" w:lineRule="auto"/>
              <w:ind w:left="284" w:hanging="284"/>
              <w:rPr>
                <w:rFonts w:cs="Arial"/>
                <w:sz w:val="18"/>
                <w:szCs w:val="18"/>
              </w:rPr>
            </w:pPr>
          </w:p>
          <w:p w:rsidR="00DA6A98" w:rsidRPr="00D6099D" w:rsidRDefault="00DA6A98" w:rsidP="00D6099D">
            <w:pPr>
              <w:pStyle w:val="Listenabsatz"/>
              <w:numPr>
                <w:ilvl w:val="0"/>
                <w:numId w:val="24"/>
              </w:numPr>
              <w:tabs>
                <w:tab w:val="left" w:pos="4395"/>
              </w:tabs>
              <w:spacing w:line="240" w:lineRule="auto"/>
              <w:ind w:left="284" w:hanging="284"/>
              <w:rPr>
                <w:rFonts w:cs="Arial"/>
                <w:sz w:val="18"/>
                <w:szCs w:val="18"/>
              </w:rPr>
            </w:pPr>
            <w:r w:rsidRPr="00D6099D">
              <w:rPr>
                <w:rFonts w:cs="Arial"/>
                <w:sz w:val="18"/>
                <w:szCs w:val="18"/>
              </w:rPr>
              <w:t xml:space="preserve">Wir beantragen, das </w:t>
            </w:r>
            <w:r w:rsidR="00B2340C" w:rsidRPr="00D6099D">
              <w:rPr>
                <w:rFonts w:cs="Arial"/>
                <w:sz w:val="18"/>
                <w:szCs w:val="18"/>
              </w:rPr>
              <w:t xml:space="preserve">alleinige </w:t>
            </w:r>
            <w:r w:rsidRPr="00D6099D">
              <w:rPr>
                <w:rFonts w:cs="Arial"/>
                <w:sz w:val="18"/>
                <w:szCs w:val="18"/>
              </w:rPr>
              <w:t>Sorgerecht der Mutter zuzusprechen.</w:t>
            </w:r>
          </w:p>
          <w:p w:rsidR="0077512F" w:rsidRDefault="0077512F" w:rsidP="006E58EE">
            <w:pPr>
              <w:tabs>
                <w:tab w:val="left" w:pos="4395"/>
              </w:tabs>
              <w:ind w:left="284" w:hanging="284"/>
              <w:rPr>
                <w:rFonts w:cs="Arial"/>
                <w:sz w:val="18"/>
                <w:szCs w:val="18"/>
              </w:rPr>
            </w:pPr>
          </w:p>
          <w:p w:rsidR="0077512F" w:rsidRDefault="0077512F" w:rsidP="006E58EE">
            <w:pPr>
              <w:tabs>
                <w:tab w:val="left" w:pos="4395"/>
              </w:tabs>
              <w:ind w:left="284" w:hanging="284"/>
              <w:rPr>
                <w:rFonts w:cs="Arial"/>
                <w:sz w:val="18"/>
                <w:szCs w:val="18"/>
              </w:rPr>
            </w:pPr>
          </w:p>
          <w:p w:rsidR="00DA6A98" w:rsidRPr="00DD1966" w:rsidRDefault="00DA6A98" w:rsidP="006E58EE">
            <w:pPr>
              <w:tabs>
                <w:tab w:val="left" w:pos="4395"/>
              </w:tabs>
              <w:ind w:left="284" w:hanging="284"/>
              <w:rPr>
                <w:rFonts w:cs="Arial"/>
                <w:b/>
                <w:sz w:val="18"/>
                <w:szCs w:val="18"/>
              </w:rPr>
            </w:pPr>
            <w:r w:rsidRPr="00DD1966">
              <w:rPr>
                <w:rFonts w:cs="Arial"/>
                <w:b/>
                <w:sz w:val="18"/>
                <w:szCs w:val="18"/>
              </w:rPr>
              <w:t>Obhut</w:t>
            </w:r>
          </w:p>
          <w:p w:rsidR="00DA6A98" w:rsidRDefault="00DA6A98" w:rsidP="006E58EE">
            <w:pPr>
              <w:tabs>
                <w:tab w:val="left" w:pos="4395"/>
              </w:tabs>
              <w:rPr>
                <w:rFonts w:cs="Arial"/>
                <w:sz w:val="18"/>
                <w:szCs w:val="18"/>
              </w:rPr>
            </w:pPr>
          </w:p>
          <w:p w:rsidR="00DA6A98" w:rsidRPr="00AB53B9" w:rsidRDefault="00DA6A98" w:rsidP="00AB53B9">
            <w:pPr>
              <w:pStyle w:val="Listenabsatz"/>
              <w:numPr>
                <w:ilvl w:val="0"/>
                <w:numId w:val="24"/>
              </w:numPr>
              <w:tabs>
                <w:tab w:val="left" w:pos="4395"/>
              </w:tabs>
              <w:spacing w:line="240" w:lineRule="auto"/>
              <w:ind w:left="284" w:hanging="284"/>
              <w:rPr>
                <w:rFonts w:cs="Arial"/>
                <w:sz w:val="18"/>
                <w:szCs w:val="18"/>
              </w:rPr>
            </w:pPr>
            <w:r w:rsidRPr="00AB53B9">
              <w:rPr>
                <w:rFonts w:cs="Arial"/>
                <w:sz w:val="18"/>
                <w:szCs w:val="18"/>
              </w:rPr>
              <w:t>Wir beantragen, die alleinige Obhut der Mutter zuzusprechen.</w:t>
            </w:r>
          </w:p>
          <w:p w:rsidR="00DA6A98" w:rsidRDefault="00DA6A98" w:rsidP="006E58EE">
            <w:pPr>
              <w:tabs>
                <w:tab w:val="left" w:pos="4395"/>
              </w:tabs>
              <w:rPr>
                <w:rFonts w:cs="Arial"/>
                <w:sz w:val="18"/>
                <w:szCs w:val="18"/>
              </w:rPr>
            </w:pPr>
          </w:p>
          <w:p w:rsidR="00DA6A98" w:rsidRPr="00AB53B9" w:rsidRDefault="00DA6A98" w:rsidP="00AB53B9">
            <w:pPr>
              <w:pStyle w:val="Listenabsatz"/>
              <w:numPr>
                <w:ilvl w:val="0"/>
                <w:numId w:val="24"/>
              </w:numPr>
              <w:tabs>
                <w:tab w:val="left" w:pos="4395"/>
              </w:tabs>
              <w:spacing w:line="240" w:lineRule="auto"/>
              <w:ind w:left="284" w:hanging="284"/>
              <w:rPr>
                <w:rFonts w:cs="Arial"/>
                <w:sz w:val="18"/>
                <w:szCs w:val="18"/>
              </w:rPr>
            </w:pPr>
            <w:r w:rsidRPr="00AB53B9">
              <w:rPr>
                <w:rFonts w:cs="Arial"/>
                <w:sz w:val="18"/>
                <w:szCs w:val="18"/>
              </w:rPr>
              <w:t>Wir beantragen, die alleinige Obhut dem Vater zuzusprechen.</w:t>
            </w:r>
          </w:p>
          <w:p w:rsidR="00DA6A98" w:rsidRDefault="00DA6A98" w:rsidP="006E58EE">
            <w:pPr>
              <w:tabs>
                <w:tab w:val="left" w:pos="4395"/>
              </w:tabs>
              <w:rPr>
                <w:rFonts w:cs="Arial"/>
                <w:sz w:val="18"/>
                <w:szCs w:val="18"/>
              </w:rPr>
            </w:pPr>
          </w:p>
          <w:p w:rsidR="00DA6A98" w:rsidRPr="00AB53B9" w:rsidRDefault="00DA6A98" w:rsidP="00AB53B9">
            <w:pPr>
              <w:pStyle w:val="Listenabsatz"/>
              <w:numPr>
                <w:ilvl w:val="0"/>
                <w:numId w:val="24"/>
              </w:numPr>
              <w:tabs>
                <w:tab w:val="left" w:pos="4395"/>
              </w:tabs>
              <w:spacing w:line="240" w:lineRule="auto"/>
              <w:ind w:left="284" w:hanging="284"/>
              <w:rPr>
                <w:rFonts w:cs="Arial"/>
                <w:sz w:val="18"/>
                <w:szCs w:val="18"/>
              </w:rPr>
            </w:pPr>
            <w:r w:rsidRPr="00AB53B9">
              <w:rPr>
                <w:rFonts w:cs="Arial"/>
                <w:sz w:val="18"/>
                <w:szCs w:val="18"/>
              </w:rPr>
              <w:t>Wir beantrage</w:t>
            </w:r>
            <w:r w:rsidR="00F351C7" w:rsidRPr="00AB53B9">
              <w:rPr>
                <w:rFonts w:cs="Arial"/>
                <w:sz w:val="18"/>
                <w:szCs w:val="18"/>
              </w:rPr>
              <w:t xml:space="preserve">n, die alternierende (abwechslungsweise) </w:t>
            </w:r>
            <w:r w:rsidRPr="00AB53B9">
              <w:rPr>
                <w:rFonts w:cs="Arial"/>
                <w:sz w:val="18"/>
                <w:szCs w:val="18"/>
              </w:rPr>
              <w:t>Obhut zuzusprechen.</w:t>
            </w:r>
          </w:p>
          <w:p w:rsidR="003E28B6" w:rsidRDefault="003E28B6" w:rsidP="006E58EE">
            <w:pPr>
              <w:tabs>
                <w:tab w:val="left" w:pos="4395"/>
              </w:tabs>
              <w:ind w:left="284" w:hanging="284"/>
              <w:rPr>
                <w:rFonts w:cs="Arial"/>
                <w:b/>
                <w:sz w:val="18"/>
                <w:szCs w:val="18"/>
              </w:rPr>
            </w:pPr>
          </w:p>
          <w:p w:rsidR="0077512F" w:rsidRDefault="0077512F" w:rsidP="006E58EE">
            <w:pPr>
              <w:tabs>
                <w:tab w:val="left" w:pos="4395"/>
              </w:tabs>
              <w:ind w:left="284" w:hanging="284"/>
              <w:rPr>
                <w:rFonts w:cs="Arial"/>
                <w:b/>
                <w:sz w:val="18"/>
                <w:szCs w:val="18"/>
              </w:rPr>
            </w:pPr>
          </w:p>
          <w:p w:rsidR="00DA6A98" w:rsidRPr="00DD1966" w:rsidRDefault="00DA6A98" w:rsidP="006E58EE">
            <w:pPr>
              <w:tabs>
                <w:tab w:val="left" w:pos="4395"/>
              </w:tabs>
              <w:ind w:left="284" w:hanging="284"/>
              <w:rPr>
                <w:rFonts w:cs="Arial"/>
                <w:b/>
                <w:sz w:val="18"/>
                <w:szCs w:val="18"/>
              </w:rPr>
            </w:pPr>
            <w:r w:rsidRPr="00DD1966">
              <w:rPr>
                <w:rFonts w:cs="Arial"/>
                <w:b/>
                <w:sz w:val="18"/>
                <w:szCs w:val="18"/>
              </w:rPr>
              <w:t>Betreuungsregelung</w:t>
            </w:r>
          </w:p>
          <w:p w:rsidR="00B2340C" w:rsidRPr="00F8188B" w:rsidRDefault="00B2340C" w:rsidP="00B2340C">
            <w:pPr>
              <w:tabs>
                <w:tab w:val="left" w:pos="4395"/>
              </w:tabs>
              <w:rPr>
                <w:rFonts w:cs="Arial"/>
                <w:sz w:val="18"/>
                <w:szCs w:val="18"/>
              </w:rPr>
            </w:pPr>
          </w:p>
          <w:p w:rsidR="00B2340C" w:rsidRPr="00EE516B" w:rsidRDefault="00B2340C" w:rsidP="00EE516B">
            <w:pPr>
              <w:pStyle w:val="Listenabsatz"/>
              <w:numPr>
                <w:ilvl w:val="0"/>
                <w:numId w:val="24"/>
              </w:numPr>
              <w:tabs>
                <w:tab w:val="left" w:pos="4395"/>
              </w:tabs>
              <w:spacing w:line="240" w:lineRule="auto"/>
              <w:ind w:left="284" w:hanging="284"/>
              <w:rPr>
                <w:rFonts w:cs="Arial"/>
                <w:sz w:val="18"/>
                <w:szCs w:val="18"/>
              </w:rPr>
            </w:pPr>
            <w:r w:rsidRPr="00EE516B">
              <w:rPr>
                <w:rFonts w:cs="Arial"/>
                <w:sz w:val="18"/>
                <w:szCs w:val="18"/>
              </w:rPr>
              <w:t xml:space="preserve">Bei </w:t>
            </w:r>
            <w:r w:rsidRPr="00EE516B">
              <w:rPr>
                <w:rFonts w:cs="Arial"/>
                <w:b/>
                <w:sz w:val="18"/>
                <w:szCs w:val="18"/>
              </w:rPr>
              <w:t>alleiniger Obhut eines Elternteils</w:t>
            </w:r>
            <w:r w:rsidRPr="00EE516B">
              <w:rPr>
                <w:rFonts w:cs="Arial"/>
                <w:sz w:val="18"/>
                <w:szCs w:val="18"/>
              </w:rPr>
              <w:t xml:space="preserve"> beantragen wir, die Kindsbetreuung an den Wochenenden, unter der Woche, an Feiertagen und während der Ferien wie folgt zu regeln:</w:t>
            </w:r>
          </w:p>
          <w:p w:rsidR="00B2340C" w:rsidRPr="00F8188B" w:rsidRDefault="00B2340C" w:rsidP="00B2340C">
            <w:pPr>
              <w:tabs>
                <w:tab w:val="left" w:pos="4395"/>
              </w:tabs>
              <w:spacing w:line="240" w:lineRule="auto"/>
              <w:ind w:left="284" w:hanging="284"/>
              <w:rPr>
                <w:rFonts w:cs="Arial"/>
                <w:sz w:val="18"/>
                <w:szCs w:val="18"/>
              </w:rPr>
            </w:pPr>
          </w:p>
          <w:p w:rsidR="00DA6A98" w:rsidRPr="00BB6BC7" w:rsidRDefault="00DA6A98" w:rsidP="006E58EE">
            <w:pPr>
              <w:tabs>
                <w:tab w:val="left" w:pos="8931"/>
              </w:tabs>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ab/>
            </w:r>
          </w:p>
          <w:p w:rsidR="00C747C2" w:rsidRDefault="00C747C2" w:rsidP="006E58EE">
            <w:pPr>
              <w:tabs>
                <w:tab w:val="left" w:pos="4395"/>
              </w:tabs>
              <w:spacing w:line="240" w:lineRule="auto"/>
              <w:ind w:left="284" w:hanging="284"/>
              <w:rPr>
                <w:rFonts w:cs="Arial"/>
                <w:sz w:val="18"/>
                <w:szCs w:val="18"/>
              </w:rPr>
            </w:pPr>
          </w:p>
          <w:p w:rsidR="00DA6A98" w:rsidRDefault="00C747C2" w:rsidP="006E58EE">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u w:val="single"/>
              </w:rPr>
            </w:pPr>
          </w:p>
          <w:p w:rsidR="00A63A7C" w:rsidRDefault="00A63A7C" w:rsidP="00A63A7C">
            <w:pPr>
              <w:tabs>
                <w:tab w:val="left" w:pos="4395"/>
              </w:tabs>
              <w:spacing w:line="240" w:lineRule="auto"/>
              <w:ind w:left="284" w:hanging="284"/>
              <w:rPr>
                <w:rFonts w:cs="Arial"/>
                <w:sz w:val="18"/>
                <w:szCs w:val="18"/>
                <w:u w:val="single"/>
              </w:rPr>
            </w:pPr>
          </w:p>
          <w:p w:rsidR="0077512F" w:rsidRDefault="0077512F" w:rsidP="00A63A7C">
            <w:pPr>
              <w:tabs>
                <w:tab w:val="left" w:pos="4395"/>
              </w:tabs>
              <w:spacing w:line="240" w:lineRule="auto"/>
              <w:ind w:left="284" w:hanging="284"/>
              <w:rPr>
                <w:rFonts w:cs="Arial"/>
                <w:sz w:val="18"/>
                <w:szCs w:val="18"/>
                <w:u w:val="single"/>
              </w:rPr>
            </w:pPr>
          </w:p>
          <w:p w:rsidR="0077512F" w:rsidRDefault="0077512F" w:rsidP="0077512F">
            <w:pPr>
              <w:pStyle w:val="Listenabsatz"/>
              <w:tabs>
                <w:tab w:val="left" w:pos="4395"/>
              </w:tabs>
              <w:spacing w:line="240" w:lineRule="auto"/>
              <w:ind w:left="284"/>
              <w:rPr>
                <w:rFonts w:cs="Arial"/>
                <w:sz w:val="18"/>
                <w:szCs w:val="18"/>
              </w:rPr>
            </w:pPr>
          </w:p>
          <w:p w:rsidR="00B2340C" w:rsidRPr="00EE516B" w:rsidRDefault="00B2340C" w:rsidP="00EE516B">
            <w:pPr>
              <w:pStyle w:val="Listenabsatz"/>
              <w:numPr>
                <w:ilvl w:val="0"/>
                <w:numId w:val="24"/>
              </w:numPr>
              <w:tabs>
                <w:tab w:val="left" w:pos="4395"/>
              </w:tabs>
              <w:spacing w:line="240" w:lineRule="auto"/>
              <w:ind w:left="284" w:hanging="284"/>
              <w:rPr>
                <w:rFonts w:cs="Arial"/>
                <w:sz w:val="18"/>
                <w:szCs w:val="18"/>
              </w:rPr>
            </w:pPr>
            <w:r w:rsidRPr="00EE516B">
              <w:rPr>
                <w:rFonts w:cs="Arial"/>
                <w:sz w:val="18"/>
                <w:szCs w:val="18"/>
              </w:rPr>
              <w:t xml:space="preserve">Bei </w:t>
            </w:r>
            <w:r w:rsidRPr="00EE516B">
              <w:rPr>
                <w:rFonts w:cs="Arial"/>
                <w:b/>
                <w:sz w:val="18"/>
                <w:szCs w:val="18"/>
              </w:rPr>
              <w:t>alternierender (abwechselnder) Obhut beider Eltern</w:t>
            </w:r>
            <w:r w:rsidRPr="00EE516B">
              <w:rPr>
                <w:rFonts w:cs="Arial"/>
                <w:sz w:val="18"/>
                <w:szCs w:val="18"/>
              </w:rPr>
              <w:t xml:space="preserve"> beantragen wir, die alternierende (abwechselnde) Kindsbetreuung wie folgt:</w:t>
            </w:r>
          </w:p>
          <w:p w:rsidR="00A63A7C" w:rsidRPr="00BB6BC7" w:rsidRDefault="00A63A7C" w:rsidP="00A63A7C">
            <w:pPr>
              <w:tabs>
                <w:tab w:val="left" w:pos="8931"/>
              </w:tabs>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ab/>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rPr>
            </w:pPr>
          </w:p>
          <w:p w:rsidR="00A63A7C" w:rsidRDefault="00A63A7C" w:rsidP="00A63A7C">
            <w:pPr>
              <w:tabs>
                <w:tab w:val="left" w:pos="4395"/>
              </w:tabs>
              <w:spacing w:line="240" w:lineRule="auto"/>
              <w:ind w:left="284" w:hanging="284"/>
              <w:rPr>
                <w:rFonts w:cs="Arial"/>
                <w:sz w:val="18"/>
                <w:szCs w:val="18"/>
                <w:u w:val="single"/>
              </w:rPr>
            </w:pPr>
            <w:r>
              <w:rPr>
                <w:rFonts w:cs="Arial"/>
                <w:sz w:val="18"/>
                <w:szCs w:val="18"/>
              </w:rPr>
              <w:t xml:space="preserve">     </w:t>
            </w:r>
            <w:r>
              <w:rPr>
                <w:rFonts w:cs="Arial"/>
                <w:sz w:val="18"/>
                <w:szCs w:val="18"/>
              </w:rPr>
              <w:tab/>
            </w:r>
            <w:r>
              <w:rPr>
                <w:rFonts w:cs="Arial"/>
                <w:sz w:val="18"/>
                <w:szCs w:val="18"/>
                <w:u w:val="single"/>
              </w:rPr>
              <w:t>_______________________________________________________________________________________</w:t>
            </w:r>
          </w:p>
          <w:p w:rsidR="00A63A7C" w:rsidRDefault="00A63A7C" w:rsidP="00A63A7C">
            <w:pPr>
              <w:tabs>
                <w:tab w:val="left" w:pos="4395"/>
              </w:tabs>
              <w:spacing w:line="240" w:lineRule="auto"/>
              <w:ind w:left="284" w:hanging="284"/>
              <w:rPr>
                <w:rFonts w:cs="Arial"/>
                <w:sz w:val="18"/>
                <w:szCs w:val="18"/>
                <w:u w:val="single"/>
              </w:rPr>
            </w:pPr>
          </w:p>
          <w:p w:rsidR="00387C96" w:rsidRDefault="00387C96" w:rsidP="006E58EE">
            <w:pPr>
              <w:tabs>
                <w:tab w:val="left" w:pos="4395"/>
              </w:tabs>
              <w:spacing w:line="240" w:lineRule="auto"/>
              <w:ind w:left="284" w:hanging="284"/>
              <w:rPr>
                <w:rFonts w:cs="Arial"/>
                <w:sz w:val="18"/>
                <w:szCs w:val="18"/>
              </w:rPr>
            </w:pPr>
          </w:p>
          <w:p w:rsidR="00DA6A98" w:rsidRPr="008F5DCD" w:rsidRDefault="00DA6A98" w:rsidP="008F5DCD">
            <w:pPr>
              <w:pStyle w:val="Listenabsatz"/>
              <w:numPr>
                <w:ilvl w:val="0"/>
                <w:numId w:val="24"/>
              </w:numPr>
              <w:tabs>
                <w:tab w:val="left" w:pos="4395"/>
              </w:tabs>
              <w:spacing w:line="240" w:lineRule="auto"/>
              <w:ind w:left="284" w:hanging="284"/>
              <w:rPr>
                <w:rFonts w:cs="Arial"/>
                <w:sz w:val="18"/>
                <w:szCs w:val="18"/>
              </w:rPr>
            </w:pPr>
            <w:r w:rsidRPr="008F5DCD">
              <w:rPr>
                <w:rFonts w:cs="Arial"/>
                <w:sz w:val="18"/>
                <w:szCs w:val="18"/>
              </w:rPr>
              <w:t>Wir beantragen mit Rücksicht auf das Alter des</w:t>
            </w:r>
            <w:r w:rsidR="00D732A8" w:rsidRPr="008F5DCD">
              <w:rPr>
                <w:rFonts w:cs="Arial"/>
                <w:sz w:val="18"/>
                <w:szCs w:val="18"/>
              </w:rPr>
              <w:t xml:space="preserve">/r </w:t>
            </w:r>
            <w:r w:rsidRPr="008F5DCD">
              <w:rPr>
                <w:rFonts w:cs="Arial"/>
                <w:sz w:val="18"/>
                <w:szCs w:val="18"/>
              </w:rPr>
              <w:t>Kindes</w:t>
            </w:r>
            <w:r w:rsidR="00D732A8" w:rsidRPr="008F5DCD">
              <w:rPr>
                <w:rFonts w:cs="Arial"/>
                <w:sz w:val="18"/>
                <w:szCs w:val="18"/>
              </w:rPr>
              <w:t>/r</w:t>
            </w:r>
            <w:r w:rsidRPr="008F5DCD">
              <w:rPr>
                <w:rFonts w:cs="Arial"/>
                <w:sz w:val="18"/>
                <w:szCs w:val="18"/>
              </w:rPr>
              <w:t xml:space="preserve">, auf eine </w:t>
            </w:r>
            <w:r w:rsidR="00C747C2" w:rsidRPr="008F5DCD">
              <w:rPr>
                <w:rFonts w:cs="Arial"/>
                <w:sz w:val="18"/>
                <w:szCs w:val="18"/>
              </w:rPr>
              <w:t xml:space="preserve">detaillierte Regelung zu verzichten. </w:t>
            </w:r>
          </w:p>
          <w:p w:rsidR="00C747C2" w:rsidRDefault="00C747C2" w:rsidP="006E58EE">
            <w:pPr>
              <w:tabs>
                <w:tab w:val="left" w:pos="8931"/>
              </w:tabs>
              <w:ind w:left="284" w:hanging="284"/>
              <w:rPr>
                <w:rFonts w:cs="Arial"/>
                <w:b/>
                <w:sz w:val="18"/>
                <w:szCs w:val="18"/>
              </w:rPr>
            </w:pPr>
          </w:p>
          <w:p w:rsidR="0077512F" w:rsidRDefault="0077512F" w:rsidP="006E58EE">
            <w:pPr>
              <w:tabs>
                <w:tab w:val="left" w:pos="8931"/>
              </w:tabs>
              <w:ind w:left="284" w:hanging="284"/>
              <w:rPr>
                <w:rFonts w:cs="Arial"/>
                <w:b/>
                <w:sz w:val="18"/>
                <w:szCs w:val="18"/>
              </w:rPr>
            </w:pPr>
          </w:p>
          <w:p w:rsidR="00DA6A98" w:rsidRPr="009A58AF" w:rsidRDefault="00DA6A98" w:rsidP="006E58EE">
            <w:pPr>
              <w:tabs>
                <w:tab w:val="left" w:pos="8931"/>
              </w:tabs>
              <w:ind w:left="284" w:hanging="284"/>
              <w:rPr>
                <w:rFonts w:cs="Arial"/>
                <w:b/>
                <w:sz w:val="18"/>
                <w:szCs w:val="18"/>
              </w:rPr>
            </w:pPr>
            <w:r>
              <w:rPr>
                <w:rFonts w:cs="Arial"/>
                <w:b/>
                <w:sz w:val="18"/>
                <w:szCs w:val="18"/>
              </w:rPr>
              <w:t>Erziehungsgutschrift</w:t>
            </w:r>
          </w:p>
          <w:p w:rsidR="00DA6A98" w:rsidRDefault="00DA6A98" w:rsidP="006E58EE">
            <w:pPr>
              <w:tabs>
                <w:tab w:val="left" w:pos="4395"/>
              </w:tabs>
              <w:rPr>
                <w:rFonts w:cs="Arial"/>
                <w:sz w:val="18"/>
                <w:szCs w:val="18"/>
              </w:rPr>
            </w:pPr>
          </w:p>
          <w:p w:rsidR="00DA6A98" w:rsidRPr="00DD1966" w:rsidRDefault="00DA6A98" w:rsidP="006E58EE">
            <w:pPr>
              <w:tabs>
                <w:tab w:val="left" w:pos="8931"/>
              </w:tabs>
              <w:rPr>
                <w:rFonts w:cs="Arial"/>
                <w:sz w:val="18"/>
                <w:szCs w:val="18"/>
              </w:rPr>
            </w:pPr>
            <w:r>
              <w:rPr>
                <w:rFonts w:cs="Arial"/>
                <w:sz w:val="18"/>
                <w:szCs w:val="18"/>
              </w:rPr>
              <w:t xml:space="preserve">Wir beantragen, dass die Erziehungsgutschriften für die Berechnung künftiger AHV/IV-Renten künftig ausschliesslich </w:t>
            </w:r>
          </w:p>
          <w:p w:rsidR="00DA6A98" w:rsidRPr="00967654" w:rsidRDefault="00967654" w:rsidP="00967654">
            <w:pPr>
              <w:pStyle w:val="Listenabsatz"/>
              <w:numPr>
                <w:ilvl w:val="0"/>
                <w:numId w:val="24"/>
              </w:numPr>
              <w:tabs>
                <w:tab w:val="left" w:pos="8931"/>
              </w:tabs>
              <w:ind w:left="284" w:hanging="284"/>
              <w:rPr>
                <w:rFonts w:cs="Arial"/>
                <w:sz w:val="18"/>
                <w:szCs w:val="18"/>
              </w:rPr>
            </w:pPr>
            <w:r>
              <w:rPr>
                <w:rFonts w:cs="Arial"/>
                <w:sz w:val="18"/>
                <w:szCs w:val="18"/>
              </w:rPr>
              <w:t>der Mutter</w:t>
            </w:r>
          </w:p>
          <w:p w:rsidR="00DA6A98" w:rsidRPr="00967654" w:rsidRDefault="00967654" w:rsidP="00967654">
            <w:pPr>
              <w:pStyle w:val="Listenabsatz"/>
              <w:numPr>
                <w:ilvl w:val="0"/>
                <w:numId w:val="24"/>
              </w:numPr>
              <w:tabs>
                <w:tab w:val="left" w:pos="8931"/>
              </w:tabs>
              <w:ind w:left="284" w:hanging="284"/>
              <w:rPr>
                <w:rFonts w:cs="Arial"/>
                <w:sz w:val="18"/>
                <w:szCs w:val="18"/>
              </w:rPr>
            </w:pPr>
            <w:r>
              <w:rPr>
                <w:rFonts w:cs="Arial"/>
                <w:sz w:val="18"/>
                <w:szCs w:val="18"/>
              </w:rPr>
              <w:t>dem Vater</w:t>
            </w:r>
          </w:p>
          <w:p w:rsidR="00DA6A98" w:rsidRDefault="00DA6A98" w:rsidP="006E58EE">
            <w:pPr>
              <w:tabs>
                <w:tab w:val="left" w:pos="8931"/>
              </w:tabs>
              <w:ind w:left="284" w:hanging="284"/>
              <w:rPr>
                <w:rFonts w:cs="Arial"/>
                <w:sz w:val="18"/>
                <w:szCs w:val="18"/>
              </w:rPr>
            </w:pPr>
            <w:r>
              <w:rPr>
                <w:rFonts w:cs="Arial"/>
                <w:sz w:val="18"/>
                <w:szCs w:val="18"/>
              </w:rPr>
              <w:t>angerechnet werden (ein Elternteil betreut überwiegend)</w:t>
            </w:r>
            <w:r w:rsidR="00C747C2">
              <w:rPr>
                <w:rFonts w:cs="Arial"/>
                <w:sz w:val="18"/>
                <w:szCs w:val="18"/>
              </w:rPr>
              <w:t>.</w:t>
            </w:r>
          </w:p>
          <w:p w:rsidR="00DA6A98" w:rsidRDefault="00DA6A98" w:rsidP="006E58EE">
            <w:pPr>
              <w:tabs>
                <w:tab w:val="left" w:pos="8931"/>
              </w:tabs>
              <w:ind w:left="284" w:hanging="284"/>
              <w:rPr>
                <w:rFonts w:cs="Arial"/>
                <w:sz w:val="18"/>
                <w:szCs w:val="18"/>
              </w:rPr>
            </w:pPr>
          </w:p>
          <w:p w:rsidR="00DA6A98" w:rsidRPr="00967654" w:rsidRDefault="00DA6A98" w:rsidP="00967654">
            <w:pPr>
              <w:pStyle w:val="Listenabsatz"/>
              <w:numPr>
                <w:ilvl w:val="0"/>
                <w:numId w:val="24"/>
              </w:numPr>
              <w:tabs>
                <w:tab w:val="left" w:pos="8931"/>
              </w:tabs>
              <w:ind w:left="284" w:hanging="284"/>
              <w:rPr>
                <w:rFonts w:cs="Arial"/>
                <w:sz w:val="18"/>
                <w:szCs w:val="18"/>
                <w:u w:val="single"/>
              </w:rPr>
            </w:pPr>
            <w:r w:rsidRPr="00967654">
              <w:rPr>
                <w:rFonts w:cs="Arial"/>
                <w:sz w:val="18"/>
                <w:szCs w:val="18"/>
              </w:rPr>
              <w:t>Wir beantragen, dass die Erziehungsgutschriften für die Berechnung künftiger AHV/IV-Renten künftig den Eltern je hälftig angerechnet werden (beide Eltern betreuen tatsächlich hälftig)</w:t>
            </w:r>
            <w:r w:rsidR="00C747C2" w:rsidRPr="00967654">
              <w:rPr>
                <w:rFonts w:cs="Arial"/>
                <w:sz w:val="18"/>
                <w:szCs w:val="18"/>
              </w:rPr>
              <w:t>.</w:t>
            </w:r>
          </w:p>
          <w:p w:rsidR="00DA6A98" w:rsidRDefault="00DA6A98" w:rsidP="006E58EE">
            <w:pPr>
              <w:tabs>
                <w:tab w:val="left" w:pos="8931"/>
              </w:tabs>
              <w:ind w:left="284" w:hanging="284"/>
              <w:rPr>
                <w:rFonts w:cs="Arial"/>
                <w:b/>
                <w:sz w:val="18"/>
                <w:szCs w:val="18"/>
              </w:rPr>
            </w:pPr>
          </w:p>
          <w:p w:rsidR="0077512F" w:rsidRDefault="0077512F" w:rsidP="006E58EE">
            <w:pPr>
              <w:tabs>
                <w:tab w:val="left" w:pos="8931"/>
              </w:tabs>
              <w:ind w:left="284" w:hanging="284"/>
              <w:rPr>
                <w:rFonts w:cs="Arial"/>
                <w:b/>
                <w:sz w:val="18"/>
                <w:szCs w:val="18"/>
              </w:rPr>
            </w:pPr>
          </w:p>
          <w:p w:rsidR="00DA6A98" w:rsidRPr="00DD1966" w:rsidRDefault="00DA6A98" w:rsidP="006E58EE">
            <w:pPr>
              <w:tabs>
                <w:tab w:val="left" w:pos="8931"/>
              </w:tabs>
              <w:ind w:left="284" w:hanging="284"/>
              <w:rPr>
                <w:rFonts w:cs="Arial"/>
                <w:b/>
                <w:sz w:val="18"/>
                <w:szCs w:val="18"/>
              </w:rPr>
            </w:pPr>
            <w:r w:rsidRPr="00DD1966">
              <w:rPr>
                <w:rFonts w:cs="Arial"/>
                <w:b/>
                <w:sz w:val="18"/>
                <w:szCs w:val="18"/>
              </w:rPr>
              <w:t>Kindsunterhal</w:t>
            </w:r>
            <w:r>
              <w:rPr>
                <w:rFonts w:cs="Arial"/>
                <w:b/>
                <w:sz w:val="18"/>
                <w:szCs w:val="18"/>
              </w:rPr>
              <w:t>t</w:t>
            </w:r>
          </w:p>
          <w:p w:rsidR="00B2340C" w:rsidRPr="00F8188B" w:rsidRDefault="00B2340C" w:rsidP="00B2340C">
            <w:pPr>
              <w:tabs>
                <w:tab w:val="left" w:leader="dot" w:pos="9072"/>
              </w:tabs>
              <w:contextualSpacing/>
              <w:rPr>
                <w:rFonts w:eastAsia="Times New Roman" w:cs="Times New Roman"/>
                <w:sz w:val="18"/>
                <w:szCs w:val="18"/>
              </w:rPr>
            </w:pPr>
          </w:p>
          <w:p w:rsidR="00B2340C" w:rsidRDefault="00B2340C" w:rsidP="00B2340C">
            <w:pPr>
              <w:numPr>
                <w:ilvl w:val="0"/>
                <w:numId w:val="20"/>
              </w:numPr>
              <w:tabs>
                <w:tab w:val="left" w:leader="dot" w:pos="9072"/>
              </w:tabs>
              <w:ind w:left="284" w:hanging="284"/>
              <w:contextualSpacing/>
              <w:rPr>
                <w:rFonts w:eastAsia="Times New Roman" w:cs="Times New Roman"/>
                <w:sz w:val="18"/>
                <w:szCs w:val="18"/>
              </w:rPr>
            </w:pPr>
            <w:r w:rsidRPr="00F8188B">
              <w:rPr>
                <w:rFonts w:eastAsia="Times New Roman" w:cs="Times New Roman"/>
                <w:sz w:val="18"/>
                <w:szCs w:val="18"/>
              </w:rPr>
              <w:t>Wir sind uns über den Kindsunterhaltsbeitrag einig wie folgt:</w:t>
            </w:r>
          </w:p>
          <w:p w:rsidR="00B2340C" w:rsidRDefault="00B2340C" w:rsidP="00B2340C">
            <w:pPr>
              <w:tabs>
                <w:tab w:val="left" w:pos="8931"/>
              </w:tabs>
              <w:rPr>
                <w:rFonts w:eastAsia="Times New Roman" w:cs="Times New Roman"/>
                <w:sz w:val="18"/>
                <w:szCs w:val="18"/>
              </w:rPr>
            </w:pPr>
          </w:p>
          <w:p w:rsidR="00B2340C" w:rsidRPr="00F8188B" w:rsidRDefault="00B2340C" w:rsidP="00B2340C">
            <w:pPr>
              <w:tabs>
                <w:tab w:val="left" w:pos="8931"/>
              </w:tabs>
              <w:rPr>
                <w:rFonts w:eastAsia="Times New Roman" w:cs="Arial"/>
                <w:sz w:val="18"/>
                <w:szCs w:val="18"/>
              </w:rPr>
            </w:pPr>
            <w:r w:rsidRPr="00F8188B">
              <w:rPr>
                <w:rFonts w:eastAsia="Times New Roman" w:cs="Times New Roman"/>
                <w:sz w:val="18"/>
                <w:szCs w:val="18"/>
              </w:rPr>
              <w:t xml:space="preserve">_______________________ (Vater oder Mutter) bezahlt an ____________________ (Mutter oder Vater) folgenden Unterhalt für das Kind / für die Kinder </w:t>
            </w:r>
            <w:r w:rsidRPr="00F8188B">
              <w:rPr>
                <w:rFonts w:eastAsia="Times New Roman" w:cs="Arial"/>
                <w:sz w:val="18"/>
                <w:szCs w:val="18"/>
              </w:rPr>
              <w:t>(zahlbar jeweils monatlich auf den 1. eines jeden Monats, aufgeteilt in Bar- und Betreuungsunterhalt, gestaffelt nach Alter):</w:t>
            </w:r>
          </w:p>
          <w:p w:rsidR="00DA6A98" w:rsidRDefault="00DA6A98" w:rsidP="006E58EE">
            <w:pPr>
              <w:tabs>
                <w:tab w:val="left" w:pos="8931"/>
              </w:tabs>
              <w:rPr>
                <w:rFonts w:cs="Arial"/>
                <w:sz w:val="18"/>
                <w:szCs w:val="18"/>
              </w:rPr>
            </w:pPr>
          </w:p>
          <w:p w:rsidR="00DA6A98" w:rsidRDefault="00DA6A98" w:rsidP="006E58EE">
            <w:pPr>
              <w:tabs>
                <w:tab w:val="left" w:pos="1985"/>
                <w:tab w:val="left" w:pos="3828"/>
                <w:tab w:val="left" w:pos="5245"/>
                <w:tab w:val="left" w:pos="7230"/>
                <w:tab w:val="left" w:pos="7371"/>
              </w:tabs>
              <w:ind w:left="284" w:hanging="284"/>
              <w:rPr>
                <w:rFonts w:cs="Arial"/>
                <w:sz w:val="18"/>
                <w:szCs w:val="18"/>
              </w:rPr>
            </w:pPr>
            <w:r>
              <w:rPr>
                <w:rFonts w:cs="Arial"/>
                <w:sz w:val="18"/>
                <w:szCs w:val="18"/>
              </w:rPr>
              <w:t>Vorname Kind 1</w:t>
            </w:r>
            <w:r>
              <w:rPr>
                <w:rFonts w:cs="Arial"/>
                <w:sz w:val="18"/>
                <w:szCs w:val="18"/>
              </w:rPr>
              <w:tab/>
              <w:t>Barunterhalt (CHF)</w:t>
            </w:r>
            <w:r>
              <w:rPr>
                <w:rFonts w:cs="Arial"/>
                <w:sz w:val="18"/>
                <w:szCs w:val="18"/>
              </w:rPr>
              <w:tab/>
              <w:t>Betreuung</w:t>
            </w:r>
            <w:r w:rsidR="00CD5978">
              <w:rPr>
                <w:rFonts w:cs="Arial"/>
                <w:sz w:val="18"/>
                <w:szCs w:val="18"/>
              </w:rPr>
              <w:t>s</w:t>
            </w:r>
            <w:r>
              <w:rPr>
                <w:rFonts w:cs="Arial"/>
                <w:sz w:val="18"/>
                <w:szCs w:val="18"/>
              </w:rPr>
              <w:t>-</w:t>
            </w:r>
            <w:r>
              <w:rPr>
                <w:rFonts w:cs="Arial"/>
                <w:sz w:val="18"/>
                <w:szCs w:val="18"/>
              </w:rPr>
              <w:tab/>
              <w:t>Beginn</w:t>
            </w:r>
            <w:r>
              <w:rPr>
                <w:rFonts w:cs="Arial"/>
                <w:sz w:val="18"/>
                <w:szCs w:val="18"/>
              </w:rPr>
              <w:tab/>
              <w:t xml:space="preserve">Ende </w:t>
            </w:r>
          </w:p>
          <w:p w:rsidR="00DA6A98" w:rsidRDefault="00DA6A98" w:rsidP="006E58EE">
            <w:pPr>
              <w:tabs>
                <w:tab w:val="left" w:pos="3828"/>
                <w:tab w:val="left" w:pos="4536"/>
                <w:tab w:val="left" w:pos="5387"/>
                <w:tab w:val="left" w:pos="5812"/>
              </w:tabs>
              <w:ind w:left="3828" w:hanging="3828"/>
              <w:rPr>
                <w:rFonts w:cs="Arial"/>
                <w:sz w:val="18"/>
                <w:szCs w:val="18"/>
              </w:rPr>
            </w:pPr>
            <w:r w:rsidRPr="000805C7">
              <w:rPr>
                <w:rFonts w:cs="Arial"/>
                <w:sz w:val="18"/>
                <w:szCs w:val="18"/>
              </w:rPr>
              <w:tab/>
            </w:r>
            <w:r>
              <w:rPr>
                <w:rFonts w:cs="Arial"/>
                <w:sz w:val="18"/>
                <w:szCs w:val="18"/>
              </w:rPr>
              <w:t>unterhalt (CHF)</w:t>
            </w: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840"/>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663"/>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663"/>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77512F" w:rsidRDefault="0077512F" w:rsidP="006E58EE">
            <w:pPr>
              <w:tabs>
                <w:tab w:val="left" w:pos="1985"/>
                <w:tab w:val="left" w:pos="3828"/>
                <w:tab w:val="left" w:pos="5245"/>
                <w:tab w:val="left" w:pos="7230"/>
                <w:tab w:val="left" w:pos="7371"/>
              </w:tabs>
              <w:ind w:left="284" w:hanging="284"/>
              <w:rPr>
                <w:rFonts w:cs="Arial"/>
                <w:sz w:val="18"/>
                <w:szCs w:val="18"/>
              </w:rPr>
            </w:pPr>
          </w:p>
          <w:p w:rsidR="00DA6A98" w:rsidRDefault="00DA6A98" w:rsidP="006E58EE">
            <w:pPr>
              <w:tabs>
                <w:tab w:val="left" w:pos="1985"/>
                <w:tab w:val="left" w:pos="3828"/>
                <w:tab w:val="left" w:pos="5245"/>
                <w:tab w:val="left" w:pos="7230"/>
                <w:tab w:val="left" w:pos="7371"/>
              </w:tabs>
              <w:ind w:left="284" w:hanging="284"/>
              <w:rPr>
                <w:rFonts w:cs="Arial"/>
                <w:sz w:val="18"/>
                <w:szCs w:val="18"/>
              </w:rPr>
            </w:pPr>
            <w:r>
              <w:rPr>
                <w:rFonts w:cs="Arial"/>
                <w:sz w:val="18"/>
                <w:szCs w:val="18"/>
              </w:rPr>
              <w:t>Vorname Kind 2</w:t>
            </w:r>
            <w:r>
              <w:rPr>
                <w:rFonts w:cs="Arial"/>
                <w:sz w:val="18"/>
                <w:szCs w:val="18"/>
              </w:rPr>
              <w:tab/>
              <w:t>Barunterhalt (CHF)</w:t>
            </w:r>
            <w:r>
              <w:rPr>
                <w:rFonts w:cs="Arial"/>
                <w:sz w:val="18"/>
                <w:szCs w:val="18"/>
              </w:rPr>
              <w:tab/>
              <w:t>Betreuung</w:t>
            </w:r>
            <w:r w:rsidR="0099670C">
              <w:rPr>
                <w:rFonts w:cs="Arial"/>
                <w:sz w:val="18"/>
                <w:szCs w:val="18"/>
              </w:rPr>
              <w:t>s</w:t>
            </w:r>
            <w:r>
              <w:rPr>
                <w:rFonts w:cs="Arial"/>
                <w:sz w:val="18"/>
                <w:szCs w:val="18"/>
              </w:rPr>
              <w:t>-</w:t>
            </w:r>
            <w:r>
              <w:rPr>
                <w:rFonts w:cs="Arial"/>
                <w:sz w:val="18"/>
                <w:szCs w:val="18"/>
              </w:rPr>
              <w:tab/>
              <w:t>Beginn</w:t>
            </w:r>
            <w:r>
              <w:rPr>
                <w:rFonts w:cs="Arial"/>
                <w:sz w:val="18"/>
                <w:szCs w:val="18"/>
              </w:rPr>
              <w:tab/>
              <w:t xml:space="preserve">Ende </w:t>
            </w:r>
          </w:p>
          <w:p w:rsidR="00DA6A98" w:rsidRDefault="00DA6A98" w:rsidP="006E58EE">
            <w:pPr>
              <w:tabs>
                <w:tab w:val="left" w:pos="3828"/>
                <w:tab w:val="left" w:pos="4536"/>
                <w:tab w:val="left" w:pos="5387"/>
                <w:tab w:val="left" w:pos="5812"/>
              </w:tabs>
              <w:ind w:left="3828" w:hanging="3828"/>
              <w:rPr>
                <w:rFonts w:cs="Arial"/>
                <w:sz w:val="18"/>
                <w:szCs w:val="18"/>
              </w:rPr>
            </w:pPr>
            <w:r w:rsidRPr="000805C7">
              <w:rPr>
                <w:rFonts w:cs="Arial"/>
                <w:sz w:val="18"/>
                <w:szCs w:val="18"/>
              </w:rPr>
              <w:tab/>
            </w:r>
            <w:r>
              <w:rPr>
                <w:rFonts w:cs="Arial"/>
                <w:sz w:val="18"/>
                <w:szCs w:val="18"/>
              </w:rPr>
              <w:t>unterhalt (CHF)</w:t>
            </w: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840"/>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663"/>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663"/>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77512F" w:rsidRDefault="0077512F" w:rsidP="006E58EE">
            <w:pPr>
              <w:tabs>
                <w:tab w:val="left" w:pos="1985"/>
                <w:tab w:val="left" w:pos="3828"/>
                <w:tab w:val="left" w:pos="5245"/>
                <w:tab w:val="left" w:pos="7230"/>
                <w:tab w:val="left" w:pos="7371"/>
              </w:tabs>
              <w:ind w:left="284" w:hanging="284"/>
              <w:rPr>
                <w:rFonts w:cs="Arial"/>
                <w:sz w:val="18"/>
                <w:szCs w:val="18"/>
              </w:rPr>
            </w:pPr>
          </w:p>
          <w:p w:rsidR="0077512F" w:rsidRDefault="0077512F" w:rsidP="006E58EE">
            <w:pPr>
              <w:tabs>
                <w:tab w:val="left" w:pos="1985"/>
                <w:tab w:val="left" w:pos="3828"/>
                <w:tab w:val="left" w:pos="5245"/>
                <w:tab w:val="left" w:pos="7230"/>
                <w:tab w:val="left" w:pos="7371"/>
              </w:tabs>
              <w:ind w:left="284" w:hanging="284"/>
              <w:rPr>
                <w:rFonts w:cs="Arial"/>
                <w:sz w:val="18"/>
                <w:szCs w:val="18"/>
              </w:rPr>
            </w:pPr>
          </w:p>
          <w:p w:rsidR="00DA6A98" w:rsidRDefault="00DA6A98" w:rsidP="006E58EE">
            <w:pPr>
              <w:tabs>
                <w:tab w:val="left" w:pos="1985"/>
                <w:tab w:val="left" w:pos="3828"/>
                <w:tab w:val="left" w:pos="5245"/>
                <w:tab w:val="left" w:pos="7230"/>
                <w:tab w:val="left" w:pos="7371"/>
              </w:tabs>
              <w:ind w:left="284" w:hanging="284"/>
              <w:rPr>
                <w:rFonts w:cs="Arial"/>
                <w:sz w:val="18"/>
                <w:szCs w:val="18"/>
              </w:rPr>
            </w:pPr>
            <w:r>
              <w:rPr>
                <w:rFonts w:cs="Arial"/>
                <w:sz w:val="18"/>
                <w:szCs w:val="18"/>
              </w:rPr>
              <w:lastRenderedPageBreak/>
              <w:t>Vorname Kind 3</w:t>
            </w:r>
            <w:r>
              <w:rPr>
                <w:rFonts w:cs="Arial"/>
                <w:sz w:val="18"/>
                <w:szCs w:val="18"/>
              </w:rPr>
              <w:tab/>
              <w:t>Barunterhalt (CHF)</w:t>
            </w:r>
            <w:r>
              <w:rPr>
                <w:rFonts w:cs="Arial"/>
                <w:sz w:val="18"/>
                <w:szCs w:val="18"/>
              </w:rPr>
              <w:tab/>
              <w:t>Betreuung</w:t>
            </w:r>
            <w:r w:rsidR="0099670C">
              <w:rPr>
                <w:rFonts w:cs="Arial"/>
                <w:sz w:val="18"/>
                <w:szCs w:val="18"/>
              </w:rPr>
              <w:t>s</w:t>
            </w:r>
            <w:r>
              <w:rPr>
                <w:rFonts w:cs="Arial"/>
                <w:sz w:val="18"/>
                <w:szCs w:val="18"/>
              </w:rPr>
              <w:t>-</w:t>
            </w:r>
            <w:r>
              <w:rPr>
                <w:rFonts w:cs="Arial"/>
                <w:sz w:val="18"/>
                <w:szCs w:val="18"/>
              </w:rPr>
              <w:tab/>
              <w:t>Beginn</w:t>
            </w:r>
            <w:r>
              <w:rPr>
                <w:rFonts w:cs="Arial"/>
                <w:sz w:val="18"/>
                <w:szCs w:val="18"/>
              </w:rPr>
              <w:tab/>
              <w:t xml:space="preserve">Ende </w:t>
            </w:r>
          </w:p>
          <w:p w:rsidR="00DA6A98" w:rsidRDefault="00DA6A98" w:rsidP="006E58EE">
            <w:pPr>
              <w:tabs>
                <w:tab w:val="left" w:pos="3828"/>
                <w:tab w:val="left" w:pos="4536"/>
                <w:tab w:val="left" w:pos="5387"/>
                <w:tab w:val="left" w:pos="5812"/>
              </w:tabs>
              <w:ind w:left="3828" w:hanging="3828"/>
              <w:rPr>
                <w:rFonts w:cs="Arial"/>
                <w:sz w:val="18"/>
                <w:szCs w:val="18"/>
              </w:rPr>
            </w:pPr>
            <w:r w:rsidRPr="000805C7">
              <w:rPr>
                <w:rFonts w:cs="Arial"/>
                <w:sz w:val="18"/>
                <w:szCs w:val="18"/>
              </w:rPr>
              <w:tab/>
            </w:r>
            <w:r>
              <w:rPr>
                <w:rFonts w:cs="Arial"/>
                <w:sz w:val="18"/>
                <w:szCs w:val="18"/>
              </w:rPr>
              <w:t>unterhalt (CHF)</w:t>
            </w: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840"/>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663"/>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DA6A98" w:rsidRDefault="00DA6A98" w:rsidP="006E58EE">
            <w:pPr>
              <w:tabs>
                <w:tab w:val="left" w:pos="1701"/>
                <w:tab w:val="left" w:pos="4536"/>
                <w:tab w:val="left" w:pos="6663"/>
                <w:tab w:val="left" w:pos="8931"/>
              </w:tabs>
              <w:ind w:left="284" w:hanging="284"/>
              <w:rPr>
                <w:rFonts w:cs="Arial"/>
                <w:sz w:val="18"/>
                <w:szCs w:val="18"/>
              </w:rPr>
            </w:pPr>
          </w:p>
          <w:p w:rsidR="00DA6A98" w:rsidRDefault="00DA6A98" w:rsidP="006E58EE">
            <w:pPr>
              <w:tabs>
                <w:tab w:val="left" w:pos="1985"/>
                <w:tab w:val="left" w:pos="3828"/>
                <w:tab w:val="left" w:pos="5245"/>
                <w:tab w:val="left" w:pos="5812"/>
                <w:tab w:val="left" w:pos="7230"/>
                <w:tab w:val="left" w:pos="7290"/>
              </w:tabs>
              <w:ind w:left="284" w:hanging="284"/>
              <w:rPr>
                <w:rFonts w:cs="Arial"/>
                <w:sz w:val="18"/>
                <w:szCs w:val="18"/>
              </w:rPr>
            </w:pPr>
            <w:r>
              <w:rPr>
                <w:rFonts w:cs="Arial"/>
                <w:sz w:val="18"/>
                <w:szCs w:val="18"/>
              </w:rPr>
              <w:t>____________</w:t>
            </w:r>
            <w:r>
              <w:rPr>
                <w:rFonts w:cs="Arial"/>
                <w:sz w:val="18"/>
                <w:szCs w:val="18"/>
              </w:rPr>
              <w:tab/>
              <w:t>______________</w:t>
            </w:r>
            <w:r>
              <w:rPr>
                <w:rFonts w:cs="Arial"/>
                <w:sz w:val="18"/>
                <w:szCs w:val="18"/>
              </w:rPr>
              <w:tab/>
              <w:t>____________</w:t>
            </w:r>
            <w:r w:rsidRPr="000805C7">
              <w:rPr>
                <w:rFonts w:cs="Arial"/>
                <w:sz w:val="18"/>
                <w:szCs w:val="18"/>
              </w:rPr>
              <w:tab/>
            </w:r>
            <w:r>
              <w:rPr>
                <w:rFonts w:cs="Arial"/>
                <w:sz w:val="18"/>
                <w:szCs w:val="18"/>
              </w:rPr>
              <w:t>________________</w:t>
            </w:r>
            <w:r>
              <w:rPr>
                <w:rFonts w:cs="Arial"/>
                <w:sz w:val="18"/>
                <w:szCs w:val="18"/>
              </w:rPr>
              <w:tab/>
              <w:t>________________</w:t>
            </w:r>
          </w:p>
          <w:p w:rsidR="00700123" w:rsidRDefault="00700123" w:rsidP="006E58EE">
            <w:pPr>
              <w:tabs>
                <w:tab w:val="left" w:pos="1985"/>
                <w:tab w:val="left" w:pos="3828"/>
                <w:tab w:val="left" w:pos="5245"/>
                <w:tab w:val="left" w:pos="5812"/>
                <w:tab w:val="left" w:pos="7230"/>
                <w:tab w:val="left" w:pos="7290"/>
              </w:tabs>
              <w:ind w:left="284" w:hanging="284"/>
              <w:rPr>
                <w:rFonts w:cs="Arial"/>
                <w:sz w:val="18"/>
                <w:szCs w:val="18"/>
              </w:rPr>
            </w:pPr>
          </w:p>
          <w:p w:rsidR="00B2340C" w:rsidRPr="00F8188B" w:rsidRDefault="00B2340C" w:rsidP="00B2340C">
            <w:pPr>
              <w:numPr>
                <w:ilvl w:val="0"/>
                <w:numId w:val="20"/>
              </w:numPr>
              <w:tabs>
                <w:tab w:val="left" w:leader="dot" w:pos="9072"/>
              </w:tabs>
              <w:ind w:left="284" w:hanging="284"/>
              <w:contextualSpacing/>
              <w:rPr>
                <w:rFonts w:eastAsia="Times New Roman" w:cs="Times New Roman"/>
                <w:sz w:val="18"/>
                <w:szCs w:val="18"/>
              </w:rPr>
            </w:pPr>
            <w:r w:rsidRPr="00F8188B">
              <w:rPr>
                <w:rFonts w:eastAsia="Times New Roman" w:cs="Times New Roman"/>
                <w:sz w:val="18"/>
                <w:szCs w:val="18"/>
              </w:rPr>
              <w:t xml:space="preserve">Wir sind uns über den Kindsunterhaltsbeitrag </w:t>
            </w:r>
            <w:r>
              <w:rPr>
                <w:rFonts w:eastAsia="Times New Roman" w:cs="Times New Roman"/>
                <w:sz w:val="18"/>
                <w:szCs w:val="18"/>
              </w:rPr>
              <w:t xml:space="preserve">/ die Unterhaltsbeiträge </w:t>
            </w:r>
            <w:r w:rsidRPr="00F8188B">
              <w:rPr>
                <w:rFonts w:eastAsia="Times New Roman" w:cs="Times New Roman"/>
                <w:sz w:val="18"/>
                <w:szCs w:val="18"/>
              </w:rPr>
              <w:t>nicht einig.</w:t>
            </w:r>
          </w:p>
          <w:p w:rsidR="00B2340C" w:rsidRPr="00A12E94" w:rsidRDefault="00B2340C" w:rsidP="00270748">
            <w:pPr>
              <w:tabs>
                <w:tab w:val="left" w:pos="1701"/>
                <w:tab w:val="left" w:pos="4536"/>
                <w:tab w:val="left" w:pos="6663"/>
                <w:tab w:val="left" w:pos="8931"/>
              </w:tabs>
              <w:ind w:left="284" w:hanging="284"/>
              <w:rPr>
                <w:rFonts w:cs="Arial"/>
                <w:sz w:val="18"/>
                <w:szCs w:val="18"/>
              </w:rPr>
            </w:pPr>
          </w:p>
        </w:tc>
      </w:tr>
    </w:tbl>
    <w:p w:rsidR="00BB6BC7" w:rsidRPr="00D978BD" w:rsidRDefault="00BB6BC7" w:rsidP="006E58EE"/>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C31AAE" w:rsidRPr="00D978BD" w:rsidTr="003401BC">
        <w:trPr>
          <w:trHeight w:val="562"/>
        </w:trPr>
        <w:tc>
          <w:tcPr>
            <w:tcW w:w="9709" w:type="dxa"/>
            <w:shd w:val="pct5" w:color="auto" w:fill="FFFFFF"/>
          </w:tcPr>
          <w:p w:rsidR="004B2F60" w:rsidRPr="004B29AB" w:rsidRDefault="004B2F60" w:rsidP="004B2F60">
            <w:pPr>
              <w:tabs>
                <w:tab w:val="right" w:leader="dot" w:pos="4395"/>
              </w:tabs>
              <w:spacing w:line="240" w:lineRule="auto"/>
              <w:jc w:val="both"/>
              <w:rPr>
                <w:rFonts w:eastAsia="Times New Roman" w:cs="Times New Roman"/>
                <w:sz w:val="16"/>
                <w:szCs w:val="20"/>
              </w:rPr>
            </w:pPr>
          </w:p>
          <w:p w:rsidR="00C31AAE" w:rsidRPr="00C31AAE" w:rsidRDefault="00C31AAE" w:rsidP="004B2F60">
            <w:pPr>
              <w:rPr>
                <w:b/>
                <w:sz w:val="18"/>
                <w:szCs w:val="18"/>
              </w:rPr>
            </w:pPr>
            <w:r w:rsidRPr="00C31AAE">
              <w:rPr>
                <w:b/>
                <w:sz w:val="18"/>
                <w:szCs w:val="18"/>
              </w:rPr>
              <w:t>Zum nachehelichen Unterhalt</w:t>
            </w:r>
            <w:r w:rsidR="00270748">
              <w:rPr>
                <w:b/>
                <w:sz w:val="18"/>
                <w:szCs w:val="18"/>
              </w:rPr>
              <w:t xml:space="preserve"> an einen Ehegatten</w:t>
            </w:r>
          </w:p>
        </w:tc>
      </w:tr>
      <w:tr w:rsidR="00BE263C" w:rsidRPr="00D978BD" w:rsidTr="003401BC">
        <w:tc>
          <w:tcPr>
            <w:tcW w:w="9709" w:type="dxa"/>
          </w:tcPr>
          <w:p w:rsidR="00BE263C" w:rsidRPr="00D37B94" w:rsidRDefault="00BE263C" w:rsidP="006E58EE">
            <w:pPr>
              <w:tabs>
                <w:tab w:val="right" w:leader="dot" w:pos="4395"/>
              </w:tabs>
              <w:spacing w:line="240" w:lineRule="auto"/>
              <w:jc w:val="both"/>
              <w:rPr>
                <w:rFonts w:eastAsia="Times New Roman" w:cs="Times New Roman"/>
                <w:sz w:val="16"/>
                <w:szCs w:val="20"/>
              </w:rPr>
            </w:pPr>
          </w:p>
          <w:p w:rsidR="00BE263C" w:rsidRPr="00674CD0" w:rsidRDefault="00BE263C" w:rsidP="006E58EE">
            <w:pPr>
              <w:tabs>
                <w:tab w:val="left" w:leader="dot" w:pos="4536"/>
              </w:tabs>
              <w:rPr>
                <w:sz w:val="18"/>
                <w:szCs w:val="18"/>
              </w:rPr>
            </w:pPr>
            <w:r>
              <w:rPr>
                <w:sz w:val="18"/>
                <w:szCs w:val="18"/>
              </w:rPr>
              <w:t xml:space="preserve">_______________________ bezahlt an ____________________ folgenden Unterhaltsbeitrag (jeweils auf den 1. eines </w:t>
            </w:r>
            <w:r w:rsidRPr="00674CD0">
              <w:rPr>
                <w:sz w:val="18"/>
                <w:szCs w:val="18"/>
              </w:rPr>
              <w:t>jeden Monats):</w:t>
            </w:r>
          </w:p>
          <w:p w:rsidR="00BE263C" w:rsidRPr="00674CD0" w:rsidRDefault="00BE263C" w:rsidP="006E58EE">
            <w:pPr>
              <w:pStyle w:val="Erwgungen"/>
              <w:tabs>
                <w:tab w:val="left" w:pos="1701"/>
                <w:tab w:val="left" w:pos="3119"/>
                <w:tab w:val="right" w:leader="underscore" w:pos="4536"/>
              </w:tabs>
              <w:rPr>
                <w:rFonts w:cs="Arial"/>
                <w:sz w:val="18"/>
                <w:szCs w:val="18"/>
              </w:rPr>
            </w:pPr>
          </w:p>
          <w:p w:rsidR="00BE263C" w:rsidRPr="00674CD0" w:rsidRDefault="00BE263C" w:rsidP="006E58EE">
            <w:pPr>
              <w:pStyle w:val="Erwgungen"/>
              <w:tabs>
                <w:tab w:val="left" w:pos="1701"/>
                <w:tab w:val="left" w:pos="3119"/>
                <w:tab w:val="left" w:pos="6237"/>
              </w:tabs>
              <w:rPr>
                <w:rFonts w:cs="Arial"/>
                <w:sz w:val="18"/>
                <w:szCs w:val="18"/>
              </w:rPr>
            </w:pPr>
            <w:r w:rsidRPr="00674CD0">
              <w:rPr>
                <w:rFonts w:cs="Arial"/>
                <w:sz w:val="18"/>
                <w:szCs w:val="18"/>
              </w:rPr>
              <w:t>Betrag in CHF</w:t>
            </w:r>
            <w:r w:rsidRPr="00674CD0">
              <w:rPr>
                <w:rFonts w:cs="Arial"/>
                <w:sz w:val="18"/>
                <w:szCs w:val="18"/>
              </w:rPr>
              <w:tab/>
            </w:r>
            <w:r w:rsidRPr="00674CD0">
              <w:rPr>
                <w:rFonts w:cs="Arial"/>
                <w:sz w:val="18"/>
                <w:szCs w:val="18"/>
              </w:rPr>
              <w:tab/>
              <w:t>Beginn (Datum)</w:t>
            </w:r>
            <w:r w:rsidRPr="00674CD0">
              <w:rPr>
                <w:rFonts w:cs="Arial"/>
                <w:sz w:val="18"/>
                <w:szCs w:val="18"/>
              </w:rPr>
              <w:tab/>
              <w:t>Ende (Datum)</w:t>
            </w:r>
          </w:p>
          <w:p w:rsidR="00BE263C" w:rsidRPr="00674CD0" w:rsidRDefault="00BE263C" w:rsidP="006E58EE">
            <w:pPr>
              <w:pStyle w:val="Erwgungen"/>
              <w:tabs>
                <w:tab w:val="left" w:pos="1701"/>
                <w:tab w:val="left" w:pos="3119"/>
                <w:tab w:val="left" w:pos="4820"/>
                <w:tab w:val="left" w:pos="6237"/>
                <w:tab w:val="left" w:pos="8222"/>
              </w:tabs>
              <w:spacing w:line="480" w:lineRule="auto"/>
              <w:rPr>
                <w:rFonts w:cs="Arial"/>
                <w:sz w:val="18"/>
                <w:szCs w:val="18"/>
                <w:u w:val="single"/>
              </w:rPr>
            </w:pPr>
            <w:r w:rsidRPr="00674CD0">
              <w:rPr>
                <w:rFonts w:cs="Arial"/>
                <w:sz w:val="18"/>
                <w:szCs w:val="18"/>
                <w:u w:val="single"/>
              </w:rPr>
              <w:tab/>
            </w:r>
            <w:r w:rsidRPr="00674CD0">
              <w:rPr>
                <w:rFonts w:cs="Arial"/>
                <w:sz w:val="18"/>
                <w:szCs w:val="18"/>
              </w:rPr>
              <w:tab/>
            </w:r>
            <w:r w:rsidRPr="00674CD0">
              <w:rPr>
                <w:rFonts w:cs="Arial"/>
                <w:sz w:val="18"/>
                <w:szCs w:val="18"/>
                <w:u w:val="single"/>
              </w:rPr>
              <w:tab/>
            </w:r>
            <w:r w:rsidRPr="00674CD0">
              <w:rPr>
                <w:rFonts w:cs="Arial"/>
                <w:sz w:val="18"/>
                <w:szCs w:val="18"/>
              </w:rPr>
              <w:tab/>
            </w:r>
            <w:r w:rsidRPr="00674CD0">
              <w:rPr>
                <w:rFonts w:cs="Arial"/>
                <w:sz w:val="18"/>
                <w:szCs w:val="18"/>
                <w:u w:val="single"/>
              </w:rPr>
              <w:tab/>
            </w:r>
          </w:p>
          <w:p w:rsidR="00BE263C" w:rsidRPr="00674CD0" w:rsidRDefault="00BE263C" w:rsidP="006E58EE">
            <w:pPr>
              <w:pStyle w:val="Erwgungen"/>
              <w:tabs>
                <w:tab w:val="left" w:pos="1701"/>
                <w:tab w:val="left" w:pos="3119"/>
                <w:tab w:val="left" w:pos="4820"/>
                <w:tab w:val="left" w:pos="6237"/>
                <w:tab w:val="left" w:pos="8222"/>
              </w:tabs>
              <w:spacing w:line="480" w:lineRule="auto"/>
              <w:rPr>
                <w:rFonts w:cs="Arial"/>
                <w:sz w:val="18"/>
                <w:szCs w:val="18"/>
                <w:u w:val="single"/>
              </w:rPr>
            </w:pPr>
            <w:r w:rsidRPr="00674CD0">
              <w:rPr>
                <w:rFonts w:cs="Arial"/>
                <w:sz w:val="18"/>
                <w:szCs w:val="18"/>
                <w:u w:val="single"/>
              </w:rPr>
              <w:tab/>
            </w:r>
            <w:r w:rsidRPr="00674CD0">
              <w:rPr>
                <w:rFonts w:cs="Arial"/>
                <w:sz w:val="18"/>
                <w:szCs w:val="18"/>
              </w:rPr>
              <w:tab/>
            </w:r>
            <w:r w:rsidRPr="00674CD0">
              <w:rPr>
                <w:rFonts w:cs="Arial"/>
                <w:sz w:val="18"/>
                <w:szCs w:val="18"/>
                <w:u w:val="single"/>
              </w:rPr>
              <w:tab/>
            </w:r>
            <w:r w:rsidRPr="00674CD0">
              <w:rPr>
                <w:rFonts w:cs="Arial"/>
                <w:sz w:val="18"/>
                <w:szCs w:val="18"/>
              </w:rPr>
              <w:tab/>
            </w:r>
            <w:r w:rsidRPr="00674CD0">
              <w:rPr>
                <w:rFonts w:cs="Arial"/>
                <w:sz w:val="18"/>
                <w:szCs w:val="18"/>
                <w:u w:val="single"/>
              </w:rPr>
              <w:tab/>
            </w:r>
          </w:p>
          <w:p w:rsidR="00BE263C" w:rsidRPr="00B27950" w:rsidRDefault="00BE263C" w:rsidP="006E58EE">
            <w:pPr>
              <w:pStyle w:val="Erwgungen"/>
              <w:tabs>
                <w:tab w:val="left" w:pos="1701"/>
                <w:tab w:val="left" w:pos="3119"/>
                <w:tab w:val="left" w:pos="4820"/>
                <w:tab w:val="left" w:pos="6237"/>
                <w:tab w:val="left" w:pos="8222"/>
              </w:tabs>
              <w:spacing w:line="480" w:lineRule="auto"/>
              <w:rPr>
                <w:rFonts w:cs="Arial"/>
                <w:sz w:val="18"/>
                <w:szCs w:val="18"/>
                <w:u w:val="single"/>
              </w:rPr>
            </w:pPr>
            <w:r w:rsidRPr="00674CD0">
              <w:rPr>
                <w:rFonts w:cs="Arial"/>
                <w:sz w:val="18"/>
                <w:szCs w:val="18"/>
                <w:u w:val="single"/>
              </w:rPr>
              <w:tab/>
            </w:r>
            <w:r w:rsidRPr="00674CD0">
              <w:rPr>
                <w:rFonts w:cs="Arial"/>
                <w:sz w:val="18"/>
                <w:szCs w:val="18"/>
              </w:rPr>
              <w:tab/>
            </w:r>
            <w:r w:rsidRPr="00674CD0">
              <w:rPr>
                <w:rFonts w:cs="Arial"/>
                <w:sz w:val="18"/>
                <w:szCs w:val="18"/>
                <w:u w:val="single"/>
              </w:rPr>
              <w:tab/>
            </w:r>
            <w:r w:rsidRPr="00674CD0">
              <w:rPr>
                <w:rFonts w:cs="Arial"/>
                <w:sz w:val="18"/>
                <w:szCs w:val="18"/>
              </w:rPr>
              <w:tab/>
            </w:r>
            <w:r w:rsidRPr="00674CD0">
              <w:rPr>
                <w:rFonts w:cs="Arial"/>
                <w:sz w:val="18"/>
                <w:szCs w:val="18"/>
                <w:u w:val="single"/>
              </w:rPr>
              <w:tab/>
            </w:r>
          </w:p>
        </w:tc>
      </w:tr>
      <w:tr w:rsidR="00BE263C" w:rsidRPr="00D978BD" w:rsidTr="003401BC">
        <w:tc>
          <w:tcPr>
            <w:tcW w:w="9709" w:type="dxa"/>
          </w:tcPr>
          <w:p w:rsidR="00270748" w:rsidRDefault="00270748" w:rsidP="006E58EE">
            <w:pPr>
              <w:tabs>
                <w:tab w:val="left" w:pos="4395"/>
                <w:tab w:val="left" w:pos="6960"/>
                <w:tab w:val="left" w:pos="8130"/>
              </w:tabs>
              <w:spacing w:line="240" w:lineRule="auto"/>
              <w:ind w:left="284" w:hanging="284"/>
              <w:rPr>
                <w:rFonts w:cs="Arial"/>
                <w:sz w:val="18"/>
                <w:szCs w:val="18"/>
              </w:rPr>
            </w:pPr>
          </w:p>
          <w:p w:rsidR="00BE263C" w:rsidRDefault="00BE263C" w:rsidP="006E58EE">
            <w:pPr>
              <w:tabs>
                <w:tab w:val="left" w:pos="4395"/>
                <w:tab w:val="left" w:pos="6960"/>
                <w:tab w:val="left" w:pos="8130"/>
              </w:tabs>
              <w:spacing w:line="240" w:lineRule="auto"/>
              <w:ind w:left="284" w:hanging="284"/>
              <w:rPr>
                <w:rFonts w:cs="Arial"/>
                <w:sz w:val="18"/>
                <w:szCs w:val="18"/>
              </w:rPr>
            </w:pPr>
            <w:r>
              <w:rPr>
                <w:rFonts w:cs="Arial"/>
                <w:sz w:val="18"/>
                <w:szCs w:val="18"/>
              </w:rPr>
              <w:t>Wird damit eine den gebührenden Unterhalt deckende Rente festgesetzt?</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BE263C" w:rsidRDefault="00BE263C" w:rsidP="006E58EE">
            <w:pPr>
              <w:tabs>
                <w:tab w:val="left" w:pos="4395"/>
                <w:tab w:val="left" w:pos="6960"/>
                <w:tab w:val="left" w:pos="8130"/>
              </w:tabs>
              <w:spacing w:line="240" w:lineRule="auto"/>
              <w:ind w:left="284" w:hanging="284"/>
              <w:rPr>
                <w:rFonts w:cs="Arial"/>
                <w:sz w:val="18"/>
                <w:szCs w:val="18"/>
              </w:rPr>
            </w:pPr>
          </w:p>
          <w:p w:rsidR="00DA6A98" w:rsidRDefault="00BE263C" w:rsidP="006E58EE">
            <w:pPr>
              <w:tabs>
                <w:tab w:val="left" w:pos="4395"/>
                <w:tab w:val="left" w:pos="6960"/>
                <w:tab w:val="left" w:pos="8130"/>
              </w:tabs>
              <w:spacing w:line="240" w:lineRule="auto"/>
              <w:ind w:left="284" w:hanging="284"/>
              <w:rPr>
                <w:rFonts w:cs="Arial"/>
                <w:sz w:val="18"/>
                <w:szCs w:val="18"/>
              </w:rPr>
            </w:pPr>
            <w:r>
              <w:rPr>
                <w:rFonts w:cs="Arial"/>
                <w:sz w:val="18"/>
                <w:szCs w:val="18"/>
              </w:rPr>
              <w:t>Falls nein</w:t>
            </w:r>
            <w:r w:rsidR="00270748">
              <w:rPr>
                <w:rFonts w:cs="Arial"/>
                <w:sz w:val="18"/>
                <w:szCs w:val="18"/>
              </w:rPr>
              <w:t xml:space="preserve"> (Art. 129 Abs. 3 ZGB)</w:t>
            </w:r>
            <w:r w:rsidR="00770C72">
              <w:rPr>
                <w:rFonts w:cs="Arial"/>
                <w:sz w:val="18"/>
                <w:szCs w:val="18"/>
              </w:rPr>
              <w:t>:</w:t>
            </w:r>
          </w:p>
          <w:p w:rsidR="00BE263C" w:rsidRDefault="00BE263C" w:rsidP="006E58EE">
            <w:pPr>
              <w:tabs>
                <w:tab w:val="left" w:pos="4395"/>
                <w:tab w:val="left" w:pos="6960"/>
                <w:tab w:val="left" w:pos="8130"/>
              </w:tabs>
              <w:spacing w:line="240" w:lineRule="auto"/>
              <w:ind w:left="284" w:hanging="284"/>
              <w:rPr>
                <w:rFonts w:cs="Arial"/>
                <w:sz w:val="18"/>
                <w:szCs w:val="18"/>
              </w:rPr>
            </w:pPr>
            <w:r>
              <w:rPr>
                <w:rFonts w:cs="Arial"/>
                <w:sz w:val="18"/>
                <w:szCs w:val="18"/>
              </w:rPr>
              <w:t>Für die Zeit ab</w:t>
            </w:r>
            <w:r w:rsidR="00770C72">
              <w:rPr>
                <w:rFonts w:cs="Arial"/>
                <w:sz w:val="18"/>
                <w:szCs w:val="18"/>
              </w:rPr>
              <w:t xml:space="preserve"> </w:t>
            </w:r>
            <w:proofErr w:type="gramStart"/>
            <w:r>
              <w:rPr>
                <w:rFonts w:cs="Arial"/>
                <w:sz w:val="18"/>
                <w:szCs w:val="18"/>
              </w:rPr>
              <w:t>………</w:t>
            </w:r>
            <w:r w:rsidR="00770C72">
              <w:rPr>
                <w:rFonts w:cs="Arial"/>
                <w:sz w:val="18"/>
                <w:szCs w:val="18"/>
              </w:rPr>
              <w:t>……….…..</w:t>
            </w:r>
            <w:r w:rsidR="00700123">
              <w:rPr>
                <w:rFonts w:cs="Arial"/>
                <w:sz w:val="18"/>
                <w:szCs w:val="18"/>
              </w:rPr>
              <w:t>…</w:t>
            </w:r>
            <w:proofErr w:type="gramEnd"/>
            <w:r w:rsidR="00770C72">
              <w:rPr>
                <w:rFonts w:cs="Arial"/>
                <w:sz w:val="18"/>
                <w:szCs w:val="18"/>
              </w:rPr>
              <w:t xml:space="preserve"> </w:t>
            </w:r>
            <w:r>
              <w:rPr>
                <w:rFonts w:cs="Arial"/>
                <w:sz w:val="18"/>
                <w:szCs w:val="18"/>
              </w:rPr>
              <w:t>bis</w:t>
            </w:r>
            <w:r w:rsidR="00770C72">
              <w:rPr>
                <w:rFonts w:cs="Arial"/>
                <w:sz w:val="18"/>
                <w:szCs w:val="18"/>
              </w:rPr>
              <w:t xml:space="preserve"> </w:t>
            </w:r>
            <w:r w:rsidR="00700123">
              <w:rPr>
                <w:rFonts w:cs="Arial"/>
                <w:sz w:val="18"/>
                <w:szCs w:val="18"/>
              </w:rPr>
              <w:t>…</w:t>
            </w:r>
            <w:r w:rsidR="00770C72">
              <w:rPr>
                <w:rFonts w:cs="Arial"/>
                <w:sz w:val="18"/>
                <w:szCs w:val="18"/>
              </w:rPr>
              <w:t>……….…..</w:t>
            </w:r>
            <w:r w:rsidR="00700123">
              <w:rPr>
                <w:rFonts w:cs="Arial"/>
                <w:sz w:val="18"/>
                <w:szCs w:val="18"/>
              </w:rPr>
              <w:t>………</w:t>
            </w:r>
            <w:r w:rsidR="00770C72">
              <w:rPr>
                <w:rFonts w:cs="Arial"/>
                <w:sz w:val="18"/>
                <w:szCs w:val="18"/>
              </w:rPr>
              <w:t xml:space="preserve"> </w:t>
            </w:r>
            <w:r>
              <w:rPr>
                <w:rFonts w:cs="Arial"/>
                <w:sz w:val="18"/>
                <w:szCs w:val="18"/>
              </w:rPr>
              <w:t>fe</w:t>
            </w:r>
            <w:r w:rsidR="00700123">
              <w:rPr>
                <w:rFonts w:cs="Arial"/>
                <w:sz w:val="18"/>
                <w:szCs w:val="18"/>
              </w:rPr>
              <w:t>hlt ein monatlicher Betrag von</w:t>
            </w:r>
            <w:r w:rsidR="00770C72">
              <w:rPr>
                <w:rFonts w:cs="Arial"/>
                <w:sz w:val="18"/>
                <w:szCs w:val="18"/>
              </w:rPr>
              <w:t xml:space="preserve"> </w:t>
            </w:r>
            <w:r w:rsidR="00700123">
              <w:rPr>
                <w:rFonts w:cs="Arial"/>
                <w:sz w:val="18"/>
                <w:szCs w:val="18"/>
              </w:rPr>
              <w:t>…</w:t>
            </w:r>
            <w:r w:rsidR="00770C72">
              <w:rPr>
                <w:rFonts w:cs="Arial"/>
                <w:sz w:val="18"/>
                <w:szCs w:val="18"/>
              </w:rPr>
              <w:t>….…………………</w:t>
            </w:r>
          </w:p>
          <w:p w:rsidR="00BE263C" w:rsidRDefault="00770C72" w:rsidP="006E58EE">
            <w:pPr>
              <w:tabs>
                <w:tab w:val="left" w:pos="4395"/>
                <w:tab w:val="left" w:pos="6960"/>
                <w:tab w:val="left" w:pos="8130"/>
              </w:tabs>
              <w:spacing w:line="240" w:lineRule="auto"/>
              <w:ind w:left="284" w:hanging="284"/>
              <w:rPr>
                <w:rFonts w:cs="Arial"/>
                <w:sz w:val="18"/>
                <w:szCs w:val="18"/>
              </w:rPr>
            </w:pPr>
            <w:r>
              <w:rPr>
                <w:rFonts w:cs="Arial"/>
                <w:sz w:val="18"/>
                <w:szCs w:val="18"/>
              </w:rPr>
              <w:t xml:space="preserve">Für die Zeit ab </w:t>
            </w:r>
            <w:proofErr w:type="gramStart"/>
            <w:r>
              <w:rPr>
                <w:rFonts w:cs="Arial"/>
                <w:sz w:val="18"/>
                <w:szCs w:val="18"/>
              </w:rPr>
              <w:t>……………….…..…</w:t>
            </w:r>
            <w:proofErr w:type="gramEnd"/>
            <w:r>
              <w:rPr>
                <w:rFonts w:cs="Arial"/>
                <w:sz w:val="18"/>
                <w:szCs w:val="18"/>
              </w:rPr>
              <w:t xml:space="preserve"> bis ………….…..……… fehlt ein monatlicher Betrag von …….…………………</w:t>
            </w:r>
          </w:p>
          <w:p w:rsidR="00DA6A98" w:rsidRDefault="00DA6A98" w:rsidP="006E58EE">
            <w:pPr>
              <w:tabs>
                <w:tab w:val="left" w:pos="4395"/>
                <w:tab w:val="left" w:pos="6960"/>
                <w:tab w:val="left" w:pos="8130"/>
              </w:tabs>
              <w:spacing w:line="240" w:lineRule="auto"/>
              <w:ind w:left="284" w:hanging="284"/>
              <w:rPr>
                <w:rFonts w:cs="Arial"/>
                <w:sz w:val="18"/>
                <w:szCs w:val="18"/>
              </w:rPr>
            </w:pPr>
          </w:p>
          <w:p w:rsidR="00AC6B23" w:rsidRDefault="00AC6B23" w:rsidP="006E58EE">
            <w:pPr>
              <w:tabs>
                <w:tab w:val="left" w:pos="4395"/>
                <w:tab w:val="left" w:pos="6960"/>
                <w:tab w:val="left" w:pos="8130"/>
              </w:tabs>
              <w:spacing w:line="240" w:lineRule="auto"/>
              <w:ind w:left="284" w:hanging="284"/>
              <w:rPr>
                <w:rFonts w:cs="Arial"/>
                <w:sz w:val="18"/>
                <w:szCs w:val="18"/>
              </w:rPr>
            </w:pPr>
            <w:r>
              <w:rPr>
                <w:rFonts w:cs="Arial"/>
                <w:sz w:val="18"/>
                <w:szCs w:val="18"/>
              </w:rPr>
              <w:t>Soll sich der Unterhaltsbeitrag unter</w:t>
            </w:r>
            <w:r w:rsidR="00F351C7">
              <w:rPr>
                <w:rFonts w:cs="Arial"/>
                <w:sz w:val="18"/>
                <w:szCs w:val="18"/>
              </w:rPr>
              <w:t xml:space="preserve"> bestimmten Bedingungen erhöhen</w:t>
            </w:r>
          </w:p>
          <w:p w:rsidR="00C747C2" w:rsidRDefault="00F351C7" w:rsidP="006E58EE">
            <w:pPr>
              <w:tabs>
                <w:tab w:val="left" w:pos="6960"/>
                <w:tab w:val="left" w:pos="8130"/>
              </w:tabs>
              <w:spacing w:line="240" w:lineRule="auto"/>
              <w:ind w:left="284" w:hanging="284"/>
              <w:rPr>
                <w:rFonts w:cs="Arial"/>
                <w:sz w:val="18"/>
                <w:szCs w:val="18"/>
              </w:rPr>
            </w:pPr>
            <w:r>
              <w:rPr>
                <w:rFonts w:cs="Arial"/>
                <w:sz w:val="18"/>
                <w:szCs w:val="18"/>
              </w:rPr>
              <w:t>oder vermindern (z.B</w:t>
            </w:r>
            <w:r w:rsidR="00AC6B23">
              <w:rPr>
                <w:rFonts w:cs="Arial"/>
                <w:sz w:val="18"/>
                <w:szCs w:val="18"/>
              </w:rPr>
              <w:t>.</w:t>
            </w:r>
            <w:r>
              <w:rPr>
                <w:rFonts w:cs="Arial"/>
                <w:sz w:val="18"/>
                <w:szCs w:val="18"/>
              </w:rPr>
              <w:t xml:space="preserve"> bei</w:t>
            </w:r>
            <w:r w:rsidR="00AC6B23">
              <w:rPr>
                <w:rFonts w:cs="Arial"/>
                <w:sz w:val="18"/>
                <w:szCs w:val="18"/>
              </w:rPr>
              <w:t xml:space="preserve"> Wegfall Betreuungsunterhalt, Erreichen eines </w:t>
            </w:r>
          </w:p>
          <w:p w:rsidR="00AC6B23" w:rsidRDefault="00AC6B23" w:rsidP="006E58EE">
            <w:pPr>
              <w:tabs>
                <w:tab w:val="left" w:pos="6960"/>
                <w:tab w:val="left" w:pos="8130"/>
              </w:tabs>
              <w:spacing w:line="240" w:lineRule="auto"/>
              <w:ind w:left="284" w:hanging="284"/>
              <w:rPr>
                <w:rFonts w:cs="Arial"/>
                <w:sz w:val="18"/>
                <w:szCs w:val="18"/>
              </w:rPr>
            </w:pPr>
            <w:r>
              <w:rPr>
                <w:rFonts w:cs="Arial"/>
                <w:sz w:val="18"/>
                <w:szCs w:val="18"/>
              </w:rPr>
              <w:t>bestimmten</w:t>
            </w:r>
            <w:r w:rsidR="00C747C2">
              <w:rPr>
                <w:rFonts w:cs="Arial"/>
                <w:sz w:val="18"/>
                <w:szCs w:val="18"/>
              </w:rPr>
              <w:t xml:space="preserve"> </w:t>
            </w:r>
            <w:r w:rsidR="00F351C7">
              <w:rPr>
                <w:rFonts w:cs="Arial"/>
                <w:sz w:val="18"/>
                <w:szCs w:val="18"/>
              </w:rPr>
              <w:t>Einkommens,</w:t>
            </w:r>
            <w:r w:rsidR="00270748">
              <w:rPr>
                <w:rFonts w:cs="Arial"/>
                <w:sz w:val="18"/>
                <w:szCs w:val="18"/>
              </w:rPr>
              <w:t xml:space="preserve"> des Pensionsalters</w:t>
            </w:r>
            <w:r w:rsidR="00F351C7">
              <w:rPr>
                <w:rFonts w:cs="Arial"/>
                <w:sz w:val="18"/>
                <w:szCs w:val="18"/>
              </w:rPr>
              <w:t xml:space="preserve"> </w:t>
            </w:r>
            <w:r w:rsidR="00B2340C">
              <w:rPr>
                <w:rFonts w:cs="Arial"/>
                <w:sz w:val="18"/>
                <w:szCs w:val="18"/>
              </w:rPr>
              <w:t>[</w:t>
            </w:r>
            <w:r>
              <w:rPr>
                <w:rFonts w:cs="Arial"/>
                <w:sz w:val="18"/>
                <w:szCs w:val="18"/>
              </w:rPr>
              <w:t>Art. 126 Abs. 3 ZGB</w:t>
            </w:r>
            <w:r w:rsidR="00B2340C">
              <w:rPr>
                <w:rFonts w:cs="Arial"/>
                <w:sz w:val="18"/>
                <w:szCs w:val="18"/>
              </w:rPr>
              <w:t>]</w:t>
            </w:r>
            <w:r>
              <w:rPr>
                <w:rFonts w:cs="Arial"/>
                <w:sz w:val="18"/>
                <w:szCs w:val="18"/>
              </w:rPr>
              <w:t>)?</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AC6B23" w:rsidRDefault="00AC6B23" w:rsidP="006E58EE">
            <w:pPr>
              <w:tabs>
                <w:tab w:val="left" w:pos="4395"/>
                <w:tab w:val="left" w:pos="6960"/>
                <w:tab w:val="left" w:pos="8130"/>
              </w:tabs>
              <w:spacing w:line="240" w:lineRule="auto"/>
              <w:ind w:left="284" w:hanging="284"/>
              <w:rPr>
                <w:rFonts w:cs="Arial"/>
                <w:sz w:val="18"/>
                <w:szCs w:val="18"/>
              </w:rPr>
            </w:pPr>
          </w:p>
          <w:p w:rsidR="00DA6A98" w:rsidRDefault="00DA6A98" w:rsidP="006E58EE">
            <w:pPr>
              <w:tabs>
                <w:tab w:val="left" w:pos="4395"/>
                <w:tab w:val="left" w:pos="6960"/>
                <w:tab w:val="left" w:pos="8130"/>
              </w:tabs>
              <w:spacing w:line="240" w:lineRule="auto"/>
              <w:ind w:left="284" w:hanging="284"/>
              <w:rPr>
                <w:rFonts w:cs="Arial"/>
                <w:sz w:val="18"/>
                <w:szCs w:val="18"/>
              </w:rPr>
            </w:pPr>
            <w:r>
              <w:rPr>
                <w:rFonts w:cs="Arial"/>
                <w:sz w:val="18"/>
                <w:szCs w:val="18"/>
              </w:rPr>
              <w:t>Bedingung</w:t>
            </w:r>
            <w:r w:rsidR="002F18C4">
              <w:rPr>
                <w:rFonts w:cs="Arial"/>
                <w:sz w:val="18"/>
                <w:szCs w:val="18"/>
              </w:rPr>
              <w:t xml:space="preserve"> </w:t>
            </w:r>
            <w:r>
              <w:rPr>
                <w:rFonts w:cs="Arial"/>
                <w:sz w:val="18"/>
                <w:szCs w:val="18"/>
              </w:rPr>
              <w:t>/</w:t>
            </w:r>
            <w:r w:rsidR="002F18C4">
              <w:rPr>
                <w:rFonts w:cs="Arial"/>
                <w:sz w:val="18"/>
                <w:szCs w:val="18"/>
              </w:rPr>
              <w:t xml:space="preserve"> </w:t>
            </w:r>
            <w:r>
              <w:rPr>
                <w:rFonts w:cs="Arial"/>
                <w:sz w:val="18"/>
                <w:szCs w:val="18"/>
              </w:rPr>
              <w:t>Regelung:</w:t>
            </w:r>
          </w:p>
          <w:p w:rsidR="00DA6A98" w:rsidRDefault="00DA6A98" w:rsidP="006E58EE">
            <w:pPr>
              <w:tabs>
                <w:tab w:val="left" w:pos="4395"/>
                <w:tab w:val="left" w:pos="6960"/>
                <w:tab w:val="left" w:pos="8130"/>
              </w:tabs>
              <w:spacing w:line="240" w:lineRule="auto"/>
              <w:ind w:left="284" w:hanging="284"/>
              <w:rPr>
                <w:rFonts w:cs="Arial"/>
                <w:sz w:val="18"/>
                <w:szCs w:val="18"/>
              </w:rPr>
            </w:pPr>
            <w:r>
              <w:rPr>
                <w:rFonts w:cs="Arial"/>
                <w:sz w:val="18"/>
                <w:szCs w:val="18"/>
              </w:rPr>
              <w:t>______________________________________________________________________________________</w:t>
            </w:r>
          </w:p>
          <w:p w:rsidR="00DA6A98" w:rsidRDefault="00DA6A98" w:rsidP="00DA6A98">
            <w:pPr>
              <w:tabs>
                <w:tab w:val="left" w:pos="4395"/>
                <w:tab w:val="left" w:pos="6960"/>
                <w:tab w:val="left" w:pos="8130"/>
              </w:tabs>
              <w:spacing w:line="240" w:lineRule="auto"/>
              <w:ind w:left="284" w:hanging="284"/>
              <w:rPr>
                <w:rFonts w:cs="Arial"/>
                <w:sz w:val="18"/>
                <w:szCs w:val="18"/>
              </w:rPr>
            </w:pPr>
          </w:p>
          <w:p w:rsidR="00DA6A98" w:rsidRDefault="00DA6A98" w:rsidP="00DA6A98">
            <w:pPr>
              <w:tabs>
                <w:tab w:val="left" w:pos="4395"/>
                <w:tab w:val="left" w:pos="6960"/>
                <w:tab w:val="left" w:pos="8130"/>
              </w:tabs>
              <w:spacing w:line="240" w:lineRule="auto"/>
              <w:ind w:left="284" w:hanging="284"/>
              <w:rPr>
                <w:rFonts w:cs="Arial"/>
                <w:sz w:val="18"/>
                <w:szCs w:val="18"/>
              </w:rPr>
            </w:pPr>
            <w:r>
              <w:rPr>
                <w:rFonts w:cs="Arial"/>
                <w:sz w:val="18"/>
                <w:szCs w:val="18"/>
              </w:rPr>
              <w:t>______________________________________________________________________________________</w:t>
            </w:r>
          </w:p>
          <w:p w:rsidR="00DA6A98" w:rsidRDefault="00DA6A98" w:rsidP="00DA6A98">
            <w:pPr>
              <w:tabs>
                <w:tab w:val="left" w:pos="4395"/>
                <w:tab w:val="left" w:pos="6960"/>
                <w:tab w:val="left" w:pos="8130"/>
              </w:tabs>
              <w:spacing w:line="240" w:lineRule="auto"/>
              <w:ind w:left="284" w:hanging="284"/>
              <w:rPr>
                <w:rFonts w:cs="Arial"/>
                <w:sz w:val="18"/>
                <w:szCs w:val="18"/>
              </w:rPr>
            </w:pPr>
          </w:p>
          <w:p w:rsidR="00AC6B23" w:rsidRDefault="00AC6B23" w:rsidP="006E58EE">
            <w:pPr>
              <w:tabs>
                <w:tab w:val="left" w:pos="4395"/>
                <w:tab w:val="left" w:pos="6960"/>
                <w:tab w:val="left" w:pos="8130"/>
              </w:tabs>
              <w:spacing w:line="240" w:lineRule="auto"/>
              <w:ind w:left="284" w:hanging="284"/>
              <w:rPr>
                <w:rFonts w:cs="Arial"/>
                <w:sz w:val="18"/>
                <w:szCs w:val="18"/>
              </w:rPr>
            </w:pPr>
            <w:r>
              <w:rPr>
                <w:rFonts w:cs="Arial"/>
                <w:sz w:val="18"/>
                <w:szCs w:val="18"/>
              </w:rPr>
              <w:t>Soll eine Änderung d</w:t>
            </w:r>
            <w:r w:rsidR="00270748">
              <w:rPr>
                <w:rFonts w:cs="Arial"/>
                <w:sz w:val="18"/>
                <w:szCs w:val="18"/>
              </w:rPr>
              <w:t xml:space="preserve">es Unterhaltsbeitrages </w:t>
            </w:r>
            <w:r>
              <w:rPr>
                <w:rFonts w:cs="Arial"/>
                <w:sz w:val="18"/>
                <w:szCs w:val="18"/>
              </w:rPr>
              <w:t xml:space="preserve">ganz ausgeschlossen </w:t>
            </w:r>
            <w:r w:rsidR="00270748">
              <w:rPr>
                <w:rFonts w:cs="Arial"/>
                <w:sz w:val="18"/>
                <w:szCs w:val="18"/>
              </w:rPr>
              <w:t>s</w:t>
            </w:r>
            <w:r>
              <w:rPr>
                <w:rFonts w:cs="Arial"/>
                <w:sz w:val="18"/>
                <w:szCs w:val="18"/>
              </w:rPr>
              <w:t>ein (Art. 127 ZGB)?</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AC6B23" w:rsidRDefault="00AC6B23" w:rsidP="006E58EE">
            <w:pPr>
              <w:tabs>
                <w:tab w:val="left" w:pos="4395"/>
                <w:tab w:val="left" w:pos="6960"/>
                <w:tab w:val="left" w:pos="8130"/>
              </w:tabs>
              <w:spacing w:line="240" w:lineRule="auto"/>
              <w:ind w:left="284" w:hanging="284"/>
              <w:rPr>
                <w:rFonts w:cs="Arial"/>
                <w:sz w:val="18"/>
                <w:szCs w:val="18"/>
              </w:rPr>
            </w:pPr>
          </w:p>
          <w:p w:rsidR="00AC6B23" w:rsidRDefault="00A63A7C" w:rsidP="006E58EE">
            <w:pPr>
              <w:tabs>
                <w:tab w:val="left" w:pos="4395"/>
                <w:tab w:val="left" w:pos="6960"/>
                <w:tab w:val="left" w:pos="8130"/>
              </w:tabs>
              <w:spacing w:line="240" w:lineRule="auto"/>
              <w:ind w:left="284" w:hanging="284"/>
              <w:rPr>
                <w:rFonts w:cs="Arial"/>
                <w:sz w:val="18"/>
                <w:szCs w:val="18"/>
              </w:rPr>
            </w:pPr>
            <w:r>
              <w:rPr>
                <w:rFonts w:cs="Arial"/>
                <w:sz w:val="18"/>
                <w:szCs w:val="18"/>
              </w:rPr>
              <w:t>Soll der</w:t>
            </w:r>
            <w:r w:rsidR="00AC6B23">
              <w:rPr>
                <w:rFonts w:cs="Arial"/>
                <w:sz w:val="18"/>
                <w:szCs w:val="18"/>
              </w:rPr>
              <w:t xml:space="preserve"> Unterhaltsbeitrag indexiert sein (Art. 128 ZGB)?</w:t>
            </w:r>
            <w:r w:rsidR="00AC6B23">
              <w:rPr>
                <w:rFonts w:cs="Arial"/>
                <w:sz w:val="18"/>
                <w:szCs w:val="18"/>
              </w:rPr>
              <w:tab/>
            </w:r>
            <w:r w:rsidR="00AC6B23" w:rsidRPr="00A12E94">
              <w:rPr>
                <w:rFonts w:cs="Arial"/>
                <w:sz w:val="18"/>
                <w:szCs w:val="18"/>
              </w:rPr>
              <w:fldChar w:fldCharType="begin"/>
            </w:r>
            <w:r w:rsidR="00AC6B23" w:rsidRPr="00A12E94">
              <w:rPr>
                <w:rFonts w:cs="Arial"/>
                <w:sz w:val="18"/>
                <w:szCs w:val="18"/>
              </w:rPr>
              <w:instrText xml:space="preserve"> MACROBUTTON VollKlein </w:instrText>
            </w:r>
            <w:r w:rsidR="00AC6B23" w:rsidRPr="00A12E94">
              <w:rPr>
                <w:rFonts w:cs="Arial"/>
                <w:sz w:val="18"/>
                <w:szCs w:val="18"/>
              </w:rPr>
              <w:sym w:font="Wingdings" w:char="F06F"/>
            </w:r>
            <w:r w:rsidR="00AC6B23" w:rsidRPr="00A12E94">
              <w:rPr>
                <w:rFonts w:cs="Arial"/>
                <w:sz w:val="18"/>
                <w:szCs w:val="18"/>
              </w:rPr>
              <w:fldChar w:fldCharType="end"/>
            </w:r>
            <w:r w:rsidR="00AC6B23" w:rsidRPr="00A12E94">
              <w:rPr>
                <w:rFonts w:cs="Arial"/>
                <w:sz w:val="18"/>
                <w:szCs w:val="18"/>
              </w:rPr>
              <w:t xml:space="preserve">  </w:t>
            </w:r>
            <w:r w:rsidR="00AC6B23">
              <w:rPr>
                <w:rFonts w:cs="Arial"/>
                <w:sz w:val="18"/>
                <w:szCs w:val="18"/>
              </w:rPr>
              <w:t>ja</w:t>
            </w:r>
            <w:r w:rsidR="00AC6B23">
              <w:rPr>
                <w:rFonts w:cs="Arial"/>
                <w:sz w:val="18"/>
                <w:szCs w:val="18"/>
              </w:rPr>
              <w:tab/>
            </w:r>
            <w:r w:rsidR="00AC6B23" w:rsidRPr="00A12E94">
              <w:rPr>
                <w:rFonts w:cs="Arial"/>
                <w:sz w:val="18"/>
                <w:szCs w:val="18"/>
              </w:rPr>
              <w:fldChar w:fldCharType="begin"/>
            </w:r>
            <w:r w:rsidR="00AC6B23" w:rsidRPr="00A12E94">
              <w:rPr>
                <w:rFonts w:cs="Arial"/>
                <w:sz w:val="18"/>
                <w:szCs w:val="18"/>
              </w:rPr>
              <w:instrText xml:space="preserve"> MACROBUTTON VollKlein </w:instrText>
            </w:r>
            <w:r w:rsidR="00AC6B23" w:rsidRPr="00A12E94">
              <w:rPr>
                <w:rFonts w:cs="Arial"/>
                <w:sz w:val="18"/>
                <w:szCs w:val="18"/>
              </w:rPr>
              <w:sym w:font="Wingdings" w:char="F06F"/>
            </w:r>
            <w:r w:rsidR="00AC6B23" w:rsidRPr="00A12E94">
              <w:rPr>
                <w:rFonts w:cs="Arial"/>
                <w:sz w:val="18"/>
                <w:szCs w:val="18"/>
              </w:rPr>
              <w:fldChar w:fldCharType="end"/>
            </w:r>
            <w:r w:rsidR="00AC6B23" w:rsidRPr="00A12E94">
              <w:rPr>
                <w:rFonts w:cs="Arial"/>
                <w:sz w:val="18"/>
                <w:szCs w:val="18"/>
              </w:rPr>
              <w:t xml:space="preserve">  </w:t>
            </w:r>
            <w:r w:rsidR="00AC6B23">
              <w:rPr>
                <w:rFonts w:cs="Arial"/>
                <w:sz w:val="18"/>
                <w:szCs w:val="18"/>
              </w:rPr>
              <w:t>nein</w:t>
            </w:r>
          </w:p>
          <w:p w:rsidR="00AC6B23" w:rsidRDefault="00AC6B23" w:rsidP="006E58EE">
            <w:pPr>
              <w:tabs>
                <w:tab w:val="left" w:pos="4395"/>
                <w:tab w:val="left" w:pos="6960"/>
                <w:tab w:val="left" w:pos="8130"/>
              </w:tabs>
              <w:spacing w:line="240" w:lineRule="auto"/>
              <w:ind w:left="284" w:hanging="284"/>
              <w:rPr>
                <w:rFonts w:cs="Arial"/>
                <w:sz w:val="18"/>
                <w:szCs w:val="18"/>
              </w:rPr>
            </w:pPr>
          </w:p>
          <w:p w:rsidR="00BE263C" w:rsidRDefault="00BE263C" w:rsidP="006E58EE">
            <w:pPr>
              <w:tabs>
                <w:tab w:val="left" w:pos="4395"/>
                <w:tab w:val="left" w:pos="6960"/>
                <w:tab w:val="left" w:pos="8130"/>
              </w:tabs>
              <w:spacing w:line="240" w:lineRule="auto"/>
              <w:ind w:left="284" w:hanging="284"/>
              <w:rPr>
                <w:rFonts w:cs="Arial"/>
                <w:sz w:val="18"/>
                <w:szCs w:val="18"/>
              </w:rPr>
            </w:pPr>
            <w:r>
              <w:rPr>
                <w:rFonts w:cs="Arial"/>
                <w:sz w:val="18"/>
                <w:szCs w:val="18"/>
              </w:rPr>
              <w:t>Soll eine Abänderung d</w:t>
            </w:r>
            <w:r w:rsidR="00270748">
              <w:rPr>
                <w:rFonts w:cs="Arial"/>
                <w:sz w:val="18"/>
                <w:szCs w:val="18"/>
              </w:rPr>
              <w:t xml:space="preserve">es Unterhaltsbeitrages </w:t>
            </w:r>
            <w:r>
              <w:rPr>
                <w:rFonts w:cs="Arial"/>
                <w:sz w:val="18"/>
                <w:szCs w:val="18"/>
              </w:rPr>
              <w:t>möglich sein (Art. 129 ZGB)?</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BE263C" w:rsidRDefault="00BE263C" w:rsidP="006E58EE">
            <w:pPr>
              <w:tabs>
                <w:tab w:val="left" w:pos="4395"/>
                <w:tab w:val="left" w:pos="6960"/>
                <w:tab w:val="left" w:pos="8130"/>
              </w:tabs>
              <w:spacing w:line="240" w:lineRule="auto"/>
              <w:ind w:left="284" w:hanging="284"/>
              <w:rPr>
                <w:rFonts w:cs="Arial"/>
                <w:sz w:val="18"/>
                <w:szCs w:val="18"/>
              </w:rPr>
            </w:pPr>
          </w:p>
          <w:p w:rsidR="00BE263C" w:rsidRDefault="00BE263C" w:rsidP="006E58EE">
            <w:pPr>
              <w:tabs>
                <w:tab w:val="left" w:pos="4395"/>
                <w:tab w:val="left" w:pos="6960"/>
                <w:tab w:val="left" w:pos="8130"/>
              </w:tabs>
              <w:spacing w:line="240" w:lineRule="auto"/>
              <w:ind w:left="284" w:hanging="284"/>
              <w:rPr>
                <w:rFonts w:cs="Arial"/>
                <w:sz w:val="18"/>
                <w:szCs w:val="18"/>
              </w:rPr>
            </w:pPr>
            <w:r>
              <w:rPr>
                <w:rFonts w:cs="Arial"/>
                <w:sz w:val="18"/>
                <w:szCs w:val="18"/>
              </w:rPr>
              <w:t xml:space="preserve">Soll die Beitragspflicht bei Wiederverheiratung der berechtigten Person entfallen </w:t>
            </w:r>
          </w:p>
          <w:p w:rsidR="00BE263C" w:rsidRDefault="00BE263C" w:rsidP="006E58EE">
            <w:pPr>
              <w:tabs>
                <w:tab w:val="left" w:pos="4395"/>
                <w:tab w:val="left" w:pos="6960"/>
                <w:tab w:val="left" w:pos="8130"/>
              </w:tabs>
              <w:spacing w:line="240" w:lineRule="auto"/>
              <w:ind w:left="284" w:hanging="284"/>
              <w:rPr>
                <w:rFonts w:cs="Arial"/>
                <w:sz w:val="18"/>
                <w:szCs w:val="18"/>
              </w:rPr>
            </w:pPr>
            <w:r>
              <w:rPr>
                <w:rFonts w:cs="Arial"/>
                <w:sz w:val="18"/>
                <w:szCs w:val="18"/>
              </w:rPr>
              <w:t>(Art. 130 Abs. 2 ZGB)?</w:t>
            </w:r>
            <w:r>
              <w:rPr>
                <w:rFonts w:cs="Arial"/>
                <w:sz w:val="18"/>
                <w:szCs w:val="18"/>
              </w:rPr>
              <w:tab/>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770C72" w:rsidRDefault="00770C72" w:rsidP="006E58EE">
            <w:pPr>
              <w:tabs>
                <w:tab w:val="left" w:pos="4395"/>
                <w:tab w:val="left" w:pos="6960"/>
                <w:tab w:val="left" w:pos="8130"/>
              </w:tabs>
              <w:spacing w:line="240" w:lineRule="auto"/>
              <w:ind w:left="284" w:hanging="284"/>
              <w:rPr>
                <w:rFonts w:cs="Arial"/>
                <w:sz w:val="18"/>
                <w:szCs w:val="18"/>
              </w:rPr>
            </w:pPr>
          </w:p>
          <w:p w:rsidR="00770C72" w:rsidRPr="000A5F61" w:rsidRDefault="00770C72" w:rsidP="006E58EE">
            <w:pPr>
              <w:tabs>
                <w:tab w:val="left" w:pos="4395"/>
                <w:tab w:val="left" w:pos="6960"/>
                <w:tab w:val="left" w:pos="8130"/>
              </w:tabs>
              <w:spacing w:line="240" w:lineRule="auto"/>
              <w:ind w:left="284" w:hanging="284"/>
              <w:rPr>
                <w:rFonts w:cs="Arial"/>
                <w:sz w:val="18"/>
                <w:szCs w:val="18"/>
              </w:rPr>
            </w:pPr>
            <w:r w:rsidRPr="000A5F61">
              <w:rPr>
                <w:rFonts w:cs="Arial"/>
                <w:sz w:val="18"/>
                <w:szCs w:val="18"/>
              </w:rPr>
              <w:t xml:space="preserve">Soll sich der Unterhaltsbeitrag ändern, wenn die unterhaltsberechtigte Person mit </w:t>
            </w:r>
          </w:p>
          <w:p w:rsidR="00770C72" w:rsidRPr="000A5F61" w:rsidRDefault="00770C72" w:rsidP="006E58EE">
            <w:pPr>
              <w:tabs>
                <w:tab w:val="left" w:pos="4395"/>
                <w:tab w:val="left" w:pos="6960"/>
                <w:tab w:val="left" w:pos="8130"/>
              </w:tabs>
              <w:spacing w:line="240" w:lineRule="auto"/>
              <w:ind w:left="284" w:hanging="284"/>
              <w:rPr>
                <w:rFonts w:cs="Arial"/>
                <w:sz w:val="18"/>
                <w:szCs w:val="18"/>
              </w:rPr>
            </w:pPr>
            <w:r w:rsidRPr="000A5F61">
              <w:rPr>
                <w:rFonts w:cs="Arial"/>
                <w:sz w:val="18"/>
                <w:szCs w:val="18"/>
              </w:rPr>
              <w:t>einer anderen Person in einer Lebensgemeinschaft lebt?</w:t>
            </w:r>
            <w:r w:rsidRPr="000A5F61">
              <w:rPr>
                <w:rFonts w:cs="Arial"/>
                <w:sz w:val="18"/>
                <w:szCs w:val="18"/>
              </w:rPr>
              <w:tab/>
            </w:r>
            <w:r w:rsidRPr="000A5F61">
              <w:rPr>
                <w:rFonts w:cs="Arial"/>
                <w:sz w:val="18"/>
                <w:szCs w:val="18"/>
              </w:rPr>
              <w:fldChar w:fldCharType="begin"/>
            </w:r>
            <w:r w:rsidRPr="000A5F61">
              <w:rPr>
                <w:rFonts w:cs="Arial"/>
                <w:sz w:val="18"/>
                <w:szCs w:val="18"/>
              </w:rPr>
              <w:instrText xml:space="preserve"> MACROBUTTON VollKlein </w:instrText>
            </w:r>
            <w:r w:rsidRPr="000A5F61">
              <w:rPr>
                <w:rFonts w:cs="Arial"/>
                <w:sz w:val="18"/>
                <w:szCs w:val="18"/>
              </w:rPr>
              <w:sym w:font="Wingdings" w:char="F06F"/>
            </w:r>
            <w:r w:rsidRPr="000A5F61">
              <w:rPr>
                <w:rFonts w:cs="Arial"/>
                <w:sz w:val="18"/>
                <w:szCs w:val="18"/>
              </w:rPr>
              <w:fldChar w:fldCharType="end"/>
            </w:r>
            <w:r w:rsidRPr="000A5F61">
              <w:rPr>
                <w:rFonts w:cs="Arial"/>
                <w:sz w:val="18"/>
                <w:szCs w:val="18"/>
              </w:rPr>
              <w:t xml:space="preserve">  ja</w:t>
            </w:r>
            <w:r w:rsidRPr="000A5F61">
              <w:rPr>
                <w:rFonts w:cs="Arial"/>
                <w:sz w:val="18"/>
                <w:szCs w:val="18"/>
              </w:rPr>
              <w:tab/>
            </w:r>
            <w:r w:rsidRPr="000A5F61">
              <w:rPr>
                <w:rFonts w:cs="Arial"/>
                <w:sz w:val="18"/>
                <w:szCs w:val="18"/>
              </w:rPr>
              <w:fldChar w:fldCharType="begin"/>
            </w:r>
            <w:r w:rsidRPr="000A5F61">
              <w:rPr>
                <w:rFonts w:cs="Arial"/>
                <w:sz w:val="18"/>
                <w:szCs w:val="18"/>
              </w:rPr>
              <w:instrText xml:space="preserve"> MACROBUTTON VollKlein </w:instrText>
            </w:r>
            <w:r w:rsidRPr="000A5F61">
              <w:rPr>
                <w:rFonts w:cs="Arial"/>
                <w:sz w:val="18"/>
                <w:szCs w:val="18"/>
              </w:rPr>
              <w:sym w:font="Wingdings" w:char="F06F"/>
            </w:r>
            <w:r w:rsidRPr="000A5F61">
              <w:rPr>
                <w:rFonts w:cs="Arial"/>
                <w:sz w:val="18"/>
                <w:szCs w:val="18"/>
              </w:rPr>
              <w:fldChar w:fldCharType="end"/>
            </w:r>
            <w:r w:rsidRPr="000A5F61">
              <w:rPr>
                <w:rFonts w:cs="Arial"/>
                <w:sz w:val="18"/>
                <w:szCs w:val="18"/>
              </w:rPr>
              <w:t xml:space="preserve">  nein</w:t>
            </w:r>
          </w:p>
          <w:p w:rsidR="00770C72" w:rsidRPr="000A5F61" w:rsidRDefault="00770C72" w:rsidP="006E58EE">
            <w:pPr>
              <w:tabs>
                <w:tab w:val="left" w:pos="4395"/>
                <w:tab w:val="left" w:pos="6960"/>
                <w:tab w:val="left" w:pos="8130"/>
              </w:tabs>
              <w:spacing w:line="240" w:lineRule="auto"/>
              <w:ind w:left="284" w:hanging="284"/>
              <w:rPr>
                <w:rFonts w:cs="Arial"/>
                <w:sz w:val="18"/>
                <w:szCs w:val="18"/>
              </w:rPr>
            </w:pPr>
          </w:p>
          <w:p w:rsidR="00770C72" w:rsidRPr="000A5F61" w:rsidRDefault="00770C72" w:rsidP="006E58EE">
            <w:pPr>
              <w:tabs>
                <w:tab w:val="left" w:pos="4395"/>
                <w:tab w:val="left" w:pos="6960"/>
                <w:tab w:val="left" w:pos="8130"/>
              </w:tabs>
              <w:spacing w:line="240" w:lineRule="auto"/>
              <w:ind w:left="284" w:hanging="284"/>
              <w:rPr>
                <w:rFonts w:cs="Arial"/>
                <w:sz w:val="18"/>
                <w:szCs w:val="18"/>
              </w:rPr>
            </w:pPr>
            <w:r w:rsidRPr="000A5F61">
              <w:rPr>
                <w:rFonts w:cs="Arial"/>
                <w:sz w:val="18"/>
                <w:szCs w:val="18"/>
              </w:rPr>
              <w:t xml:space="preserve">Falls </w:t>
            </w:r>
            <w:r w:rsidR="004F0009" w:rsidRPr="000A5F61">
              <w:rPr>
                <w:rFonts w:cs="Arial"/>
                <w:sz w:val="18"/>
                <w:szCs w:val="18"/>
              </w:rPr>
              <w:t>JA</w:t>
            </w:r>
            <w:r w:rsidRPr="000A5F61">
              <w:rPr>
                <w:rFonts w:cs="Arial"/>
                <w:sz w:val="18"/>
                <w:szCs w:val="18"/>
              </w:rPr>
              <w:t>, wie soll die Änderung aussehen (Bedingung</w:t>
            </w:r>
            <w:r w:rsidR="002F18C4" w:rsidRPr="000A5F61">
              <w:rPr>
                <w:rFonts w:cs="Arial"/>
                <w:sz w:val="18"/>
                <w:szCs w:val="18"/>
              </w:rPr>
              <w:t xml:space="preserve"> </w:t>
            </w:r>
            <w:r w:rsidRPr="000A5F61">
              <w:rPr>
                <w:rFonts w:cs="Arial"/>
                <w:sz w:val="18"/>
                <w:szCs w:val="18"/>
              </w:rPr>
              <w:t>/</w:t>
            </w:r>
            <w:r w:rsidR="002F18C4" w:rsidRPr="000A5F61">
              <w:rPr>
                <w:rFonts w:cs="Arial"/>
                <w:sz w:val="18"/>
                <w:szCs w:val="18"/>
              </w:rPr>
              <w:t xml:space="preserve"> </w:t>
            </w:r>
            <w:r w:rsidRPr="000A5F61">
              <w:rPr>
                <w:rFonts w:cs="Arial"/>
                <w:sz w:val="18"/>
                <w:szCs w:val="18"/>
              </w:rPr>
              <w:t xml:space="preserve">Regelung): </w:t>
            </w:r>
          </w:p>
          <w:p w:rsidR="00770C72" w:rsidRPr="000A5F61" w:rsidRDefault="00770C72" w:rsidP="00770C72">
            <w:pPr>
              <w:tabs>
                <w:tab w:val="left" w:pos="4395"/>
                <w:tab w:val="left" w:pos="6960"/>
                <w:tab w:val="left" w:pos="8130"/>
              </w:tabs>
              <w:spacing w:line="240" w:lineRule="auto"/>
              <w:ind w:left="284" w:hanging="284"/>
              <w:rPr>
                <w:rFonts w:cs="Arial"/>
                <w:sz w:val="18"/>
                <w:szCs w:val="18"/>
              </w:rPr>
            </w:pPr>
            <w:r w:rsidRPr="000A5F61">
              <w:rPr>
                <w:rFonts w:cs="Arial"/>
                <w:sz w:val="18"/>
                <w:szCs w:val="18"/>
              </w:rPr>
              <w:t>______________________________________________________________________________________</w:t>
            </w:r>
          </w:p>
          <w:p w:rsidR="00770C72" w:rsidRPr="000A5F61" w:rsidRDefault="00770C72" w:rsidP="00770C72">
            <w:pPr>
              <w:tabs>
                <w:tab w:val="left" w:pos="4395"/>
                <w:tab w:val="left" w:pos="6960"/>
                <w:tab w:val="left" w:pos="8130"/>
              </w:tabs>
              <w:spacing w:line="240" w:lineRule="auto"/>
              <w:ind w:left="284" w:hanging="284"/>
              <w:rPr>
                <w:rFonts w:cs="Arial"/>
                <w:sz w:val="18"/>
                <w:szCs w:val="18"/>
              </w:rPr>
            </w:pPr>
          </w:p>
          <w:p w:rsidR="00770C72" w:rsidRPr="000A5F61" w:rsidRDefault="00770C72" w:rsidP="00770C72">
            <w:pPr>
              <w:tabs>
                <w:tab w:val="left" w:pos="4395"/>
                <w:tab w:val="left" w:pos="6960"/>
                <w:tab w:val="left" w:pos="8130"/>
              </w:tabs>
              <w:spacing w:line="240" w:lineRule="auto"/>
              <w:ind w:left="284" w:hanging="284"/>
              <w:rPr>
                <w:rFonts w:cs="Arial"/>
                <w:sz w:val="18"/>
                <w:szCs w:val="18"/>
              </w:rPr>
            </w:pPr>
            <w:r w:rsidRPr="000A5F61">
              <w:rPr>
                <w:rFonts w:cs="Arial"/>
                <w:sz w:val="18"/>
                <w:szCs w:val="18"/>
              </w:rPr>
              <w:t>______________________________________________________________________________________</w:t>
            </w:r>
          </w:p>
          <w:p w:rsidR="00770C72" w:rsidRPr="000A5F61" w:rsidRDefault="00770C72" w:rsidP="006E58EE">
            <w:pPr>
              <w:tabs>
                <w:tab w:val="left" w:pos="4395"/>
                <w:tab w:val="left" w:pos="6960"/>
                <w:tab w:val="left" w:pos="8130"/>
              </w:tabs>
              <w:spacing w:line="240" w:lineRule="auto"/>
              <w:ind w:left="284" w:hanging="284"/>
              <w:rPr>
                <w:rFonts w:cs="Arial"/>
                <w:sz w:val="18"/>
                <w:szCs w:val="18"/>
              </w:rPr>
            </w:pPr>
          </w:p>
          <w:p w:rsidR="00B31B3F" w:rsidRPr="000A5F61" w:rsidRDefault="00B31B3F" w:rsidP="00B31B3F">
            <w:pPr>
              <w:tabs>
                <w:tab w:val="left" w:pos="4395"/>
                <w:tab w:val="left" w:pos="6960"/>
                <w:tab w:val="left" w:pos="8130"/>
              </w:tabs>
              <w:spacing w:line="240" w:lineRule="auto"/>
              <w:ind w:left="284" w:hanging="284"/>
              <w:rPr>
                <w:rFonts w:cs="Arial"/>
                <w:sz w:val="18"/>
                <w:szCs w:val="18"/>
              </w:rPr>
            </w:pPr>
          </w:p>
          <w:p w:rsidR="00B87D17" w:rsidRPr="000A5F61" w:rsidRDefault="00B31B3F" w:rsidP="00B31B3F">
            <w:pPr>
              <w:tabs>
                <w:tab w:val="left" w:pos="4395"/>
                <w:tab w:val="left" w:pos="6960"/>
                <w:tab w:val="left" w:pos="8130"/>
              </w:tabs>
              <w:spacing w:line="240" w:lineRule="auto"/>
              <w:ind w:left="284" w:hanging="284"/>
              <w:rPr>
                <w:rFonts w:cs="Arial"/>
                <w:sz w:val="18"/>
                <w:szCs w:val="18"/>
              </w:rPr>
            </w:pPr>
            <w:r w:rsidRPr="000A5F61">
              <w:rPr>
                <w:rFonts w:cs="Arial"/>
                <w:sz w:val="18"/>
                <w:szCs w:val="18"/>
              </w:rPr>
              <w:t xml:space="preserve">Oder: Verzichten die Parteien auf die Festsetzung eines </w:t>
            </w:r>
            <w:r w:rsidR="00B87D17" w:rsidRPr="000A5F61">
              <w:rPr>
                <w:rFonts w:cs="Arial"/>
                <w:sz w:val="18"/>
                <w:szCs w:val="18"/>
              </w:rPr>
              <w:t xml:space="preserve">nachehelichen </w:t>
            </w:r>
            <w:r w:rsidRPr="000A5F61">
              <w:rPr>
                <w:rFonts w:cs="Arial"/>
                <w:sz w:val="18"/>
                <w:szCs w:val="18"/>
              </w:rPr>
              <w:t>Unterhalts</w:t>
            </w:r>
            <w:r w:rsidR="00B87D17" w:rsidRPr="000A5F61">
              <w:rPr>
                <w:rFonts w:cs="Arial"/>
                <w:sz w:val="18"/>
                <w:szCs w:val="18"/>
              </w:rPr>
              <w:t>-</w:t>
            </w:r>
          </w:p>
          <w:p w:rsidR="00B31B3F" w:rsidRDefault="00B87D17" w:rsidP="00B31B3F">
            <w:pPr>
              <w:tabs>
                <w:tab w:val="left" w:pos="4395"/>
                <w:tab w:val="left" w:pos="6960"/>
                <w:tab w:val="left" w:pos="8130"/>
              </w:tabs>
              <w:spacing w:line="240" w:lineRule="auto"/>
              <w:ind w:left="284" w:hanging="284"/>
              <w:rPr>
                <w:rFonts w:cs="Arial"/>
                <w:sz w:val="18"/>
                <w:szCs w:val="18"/>
              </w:rPr>
            </w:pPr>
            <w:proofErr w:type="spellStart"/>
            <w:r w:rsidRPr="000A5F61">
              <w:rPr>
                <w:rFonts w:cs="Arial"/>
                <w:sz w:val="18"/>
                <w:szCs w:val="18"/>
              </w:rPr>
              <w:t>beitrages</w:t>
            </w:r>
            <w:proofErr w:type="spellEnd"/>
            <w:r w:rsidRPr="000A5F61">
              <w:rPr>
                <w:rFonts w:cs="Arial"/>
                <w:sz w:val="18"/>
                <w:szCs w:val="18"/>
              </w:rPr>
              <w:t xml:space="preserve"> und es kann jeder selber für s</w:t>
            </w:r>
            <w:r w:rsidR="00B31B3F" w:rsidRPr="000A5F61">
              <w:rPr>
                <w:rFonts w:cs="Arial"/>
                <w:sz w:val="18"/>
                <w:szCs w:val="18"/>
              </w:rPr>
              <w:t>einen</w:t>
            </w:r>
            <w:r w:rsidRPr="000A5F61">
              <w:rPr>
                <w:rFonts w:cs="Arial"/>
                <w:sz w:val="18"/>
                <w:szCs w:val="18"/>
              </w:rPr>
              <w:t xml:space="preserve"> </w:t>
            </w:r>
            <w:r w:rsidR="00B31B3F" w:rsidRPr="000A5F61">
              <w:rPr>
                <w:rFonts w:cs="Arial"/>
                <w:sz w:val="18"/>
                <w:szCs w:val="18"/>
              </w:rPr>
              <w:t>gebührenden Unterhalt sorgen?</w:t>
            </w:r>
            <w:r w:rsidR="00B31B3F" w:rsidRPr="000A5F61">
              <w:rPr>
                <w:rFonts w:cs="Arial"/>
                <w:sz w:val="18"/>
                <w:szCs w:val="18"/>
              </w:rPr>
              <w:tab/>
            </w:r>
            <w:r w:rsidR="00B31B3F" w:rsidRPr="000A5F61">
              <w:rPr>
                <w:rFonts w:cs="Arial"/>
                <w:sz w:val="18"/>
                <w:szCs w:val="18"/>
              </w:rPr>
              <w:fldChar w:fldCharType="begin"/>
            </w:r>
            <w:r w:rsidR="00B31B3F" w:rsidRPr="000A5F61">
              <w:rPr>
                <w:rFonts w:cs="Arial"/>
                <w:sz w:val="18"/>
                <w:szCs w:val="18"/>
              </w:rPr>
              <w:instrText xml:space="preserve"> MACROBUTTON VollKlein </w:instrText>
            </w:r>
            <w:r w:rsidR="00B31B3F" w:rsidRPr="000A5F61">
              <w:rPr>
                <w:rFonts w:cs="Arial"/>
                <w:sz w:val="18"/>
                <w:szCs w:val="18"/>
              </w:rPr>
              <w:sym w:font="Wingdings" w:char="F06F"/>
            </w:r>
            <w:r w:rsidR="00B31B3F" w:rsidRPr="000A5F61">
              <w:rPr>
                <w:rFonts w:cs="Arial"/>
                <w:sz w:val="18"/>
                <w:szCs w:val="18"/>
              </w:rPr>
              <w:fldChar w:fldCharType="end"/>
            </w:r>
            <w:r w:rsidR="00B31B3F" w:rsidRPr="000A5F61">
              <w:rPr>
                <w:rFonts w:cs="Arial"/>
                <w:sz w:val="18"/>
                <w:szCs w:val="18"/>
              </w:rPr>
              <w:t xml:space="preserve">  ja</w:t>
            </w:r>
            <w:r w:rsidR="00B31B3F" w:rsidRPr="000A5F61">
              <w:rPr>
                <w:rFonts w:cs="Arial"/>
                <w:sz w:val="18"/>
                <w:szCs w:val="18"/>
              </w:rPr>
              <w:tab/>
            </w:r>
            <w:r w:rsidR="00B31B3F" w:rsidRPr="000A5F61">
              <w:rPr>
                <w:rFonts w:cs="Arial"/>
                <w:sz w:val="18"/>
                <w:szCs w:val="18"/>
              </w:rPr>
              <w:fldChar w:fldCharType="begin"/>
            </w:r>
            <w:r w:rsidR="00B31B3F" w:rsidRPr="000A5F61">
              <w:rPr>
                <w:rFonts w:cs="Arial"/>
                <w:sz w:val="18"/>
                <w:szCs w:val="18"/>
              </w:rPr>
              <w:instrText xml:space="preserve"> MACROBUTTON VollKlein </w:instrText>
            </w:r>
            <w:r w:rsidR="00B31B3F" w:rsidRPr="000A5F61">
              <w:rPr>
                <w:rFonts w:cs="Arial"/>
                <w:sz w:val="18"/>
                <w:szCs w:val="18"/>
              </w:rPr>
              <w:sym w:font="Wingdings" w:char="F06F"/>
            </w:r>
            <w:r w:rsidR="00B31B3F" w:rsidRPr="000A5F61">
              <w:rPr>
                <w:rFonts w:cs="Arial"/>
                <w:sz w:val="18"/>
                <w:szCs w:val="18"/>
              </w:rPr>
              <w:fldChar w:fldCharType="end"/>
            </w:r>
            <w:r w:rsidR="00B31B3F" w:rsidRPr="000A5F61">
              <w:rPr>
                <w:rFonts w:cs="Arial"/>
                <w:sz w:val="18"/>
                <w:szCs w:val="18"/>
              </w:rPr>
              <w:t xml:space="preserve">  nein</w:t>
            </w:r>
          </w:p>
          <w:p w:rsidR="00B31B3F" w:rsidRDefault="00B31B3F" w:rsidP="006E58EE">
            <w:pPr>
              <w:tabs>
                <w:tab w:val="left" w:pos="4395"/>
                <w:tab w:val="left" w:pos="6960"/>
                <w:tab w:val="left" w:pos="8130"/>
              </w:tabs>
              <w:spacing w:line="240" w:lineRule="auto"/>
              <w:ind w:left="284" w:hanging="284"/>
              <w:rPr>
                <w:rFonts w:cs="Arial"/>
                <w:sz w:val="18"/>
                <w:szCs w:val="18"/>
              </w:rPr>
            </w:pPr>
          </w:p>
          <w:p w:rsidR="00BE263C" w:rsidRPr="00D37B94" w:rsidRDefault="00BE263C" w:rsidP="006E58EE">
            <w:pPr>
              <w:tabs>
                <w:tab w:val="right" w:leader="dot" w:pos="4395"/>
              </w:tabs>
              <w:spacing w:line="240" w:lineRule="auto"/>
              <w:jc w:val="both"/>
              <w:rPr>
                <w:rFonts w:eastAsia="Times New Roman" w:cs="Times New Roman"/>
                <w:sz w:val="16"/>
                <w:szCs w:val="20"/>
              </w:rPr>
            </w:pPr>
          </w:p>
        </w:tc>
      </w:tr>
    </w:tbl>
    <w:p w:rsidR="0077512F" w:rsidRPr="0077512F" w:rsidRDefault="0077512F">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6"/>
        <w:gridCol w:w="4818"/>
      </w:tblGrid>
      <w:tr w:rsidR="00B2340C" w:rsidRPr="0077512F" w:rsidTr="00AB2F03">
        <w:trPr>
          <w:trHeight w:val="562"/>
        </w:trPr>
        <w:tc>
          <w:tcPr>
            <w:tcW w:w="9634" w:type="dxa"/>
            <w:gridSpan w:val="2"/>
            <w:shd w:val="clear" w:color="auto" w:fill="F2F2F2" w:themeFill="background1" w:themeFillShade="F2"/>
          </w:tcPr>
          <w:p w:rsidR="00B2340C" w:rsidRPr="0077512F" w:rsidRDefault="00B2340C" w:rsidP="00B2340C">
            <w:pPr>
              <w:tabs>
                <w:tab w:val="right" w:leader="dot" w:pos="4395"/>
              </w:tabs>
              <w:spacing w:line="240" w:lineRule="auto"/>
              <w:jc w:val="both"/>
              <w:rPr>
                <w:rFonts w:eastAsia="Times New Roman" w:cs="Times New Roman"/>
                <w:sz w:val="16"/>
                <w:szCs w:val="18"/>
              </w:rPr>
            </w:pPr>
          </w:p>
          <w:p w:rsidR="00B2340C" w:rsidRPr="0077512F" w:rsidRDefault="00B2340C" w:rsidP="00B2340C">
            <w:pPr>
              <w:rPr>
                <w:rFonts w:eastAsia="Times New Roman" w:cs="Times New Roman"/>
                <w:b/>
                <w:sz w:val="18"/>
                <w:szCs w:val="18"/>
              </w:rPr>
            </w:pPr>
            <w:r w:rsidRPr="0077512F">
              <w:rPr>
                <w:rFonts w:eastAsia="Times New Roman" w:cs="Times New Roman"/>
                <w:b/>
                <w:sz w:val="18"/>
                <w:szCs w:val="18"/>
              </w:rPr>
              <w:t>Zu den Grundlagen der Unterhaltsregelung</w:t>
            </w:r>
          </w:p>
        </w:tc>
      </w:tr>
      <w:tr w:rsidR="00B2340C" w:rsidRPr="00F8188B" w:rsidTr="00B2340C">
        <w:trPr>
          <w:trHeight w:val="589"/>
        </w:trPr>
        <w:tc>
          <w:tcPr>
            <w:tcW w:w="4816" w:type="dxa"/>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rPr>
                <w:rFonts w:eastAsia="Times New Roman" w:cs="Times New Roman"/>
                <w:sz w:val="18"/>
                <w:szCs w:val="18"/>
              </w:rPr>
            </w:pPr>
            <w:r w:rsidRPr="00F8188B">
              <w:rPr>
                <w:rFonts w:eastAsia="Times New Roman" w:cs="Times New Roman"/>
                <w:sz w:val="18"/>
                <w:szCs w:val="18"/>
              </w:rPr>
              <w:t>Einkommen Ehefrau</w:t>
            </w:r>
          </w:p>
        </w:tc>
        <w:tc>
          <w:tcPr>
            <w:tcW w:w="4818" w:type="dxa"/>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rPr>
                <w:rFonts w:eastAsia="Times New Roman" w:cs="Times New Roman"/>
                <w:sz w:val="18"/>
                <w:szCs w:val="18"/>
              </w:rPr>
            </w:pPr>
            <w:r w:rsidRPr="00F8188B">
              <w:rPr>
                <w:rFonts w:eastAsia="Times New Roman" w:cs="Times New Roman"/>
                <w:sz w:val="18"/>
                <w:szCs w:val="18"/>
              </w:rPr>
              <w:t>Einkommen Ehemann</w:t>
            </w:r>
          </w:p>
        </w:tc>
      </w:tr>
      <w:tr w:rsidR="00B2340C" w:rsidRPr="00F8188B" w:rsidTr="00B2340C">
        <w:trPr>
          <w:trHeight w:val="589"/>
        </w:trPr>
        <w:tc>
          <w:tcPr>
            <w:tcW w:w="4816" w:type="dxa"/>
          </w:tcPr>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t>Arbeitspensum 1: ………%</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p>
          <w:p w:rsidR="004F0009" w:rsidRDefault="00B2340C" w:rsidP="00B2340C">
            <w:pPr>
              <w:tabs>
                <w:tab w:val="left" w:pos="2730"/>
                <w:tab w:val="right" w:leader="dot" w:pos="4395"/>
              </w:tabs>
              <w:spacing w:line="240" w:lineRule="auto"/>
              <w:jc w:val="both"/>
              <w:rPr>
                <w:rFonts w:eastAsia="Times New Roman" w:cs="Times New Roman"/>
                <w:b/>
                <w:sz w:val="18"/>
                <w:szCs w:val="18"/>
              </w:rPr>
            </w:pPr>
            <w:r w:rsidRPr="00F8188B">
              <w:rPr>
                <w:rFonts w:eastAsia="Times New Roman" w:cs="Times New Roman"/>
                <w:sz w:val="18"/>
                <w:szCs w:val="18"/>
              </w:rPr>
              <w:t xml:space="preserve">Einkommen 1 </w:t>
            </w:r>
            <w:r w:rsidRPr="00F8188B">
              <w:rPr>
                <w:rFonts w:eastAsia="Times New Roman" w:cs="Times New Roman"/>
                <w:b/>
                <w:sz w:val="18"/>
                <w:szCs w:val="18"/>
              </w:rPr>
              <w:t>brutto im letzten Kalenderjahr</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(inkl. aller Zulagen):</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r>
              <w:rPr>
                <w:rFonts w:eastAsia="Times New Roman" w:cs="Times New Roman"/>
                <w:sz w:val="18"/>
                <w:szCs w:val="18"/>
              </w:rPr>
              <w:t>………..</w:t>
            </w:r>
          </w:p>
          <w:p w:rsidR="00B2340C" w:rsidRDefault="00B2340C" w:rsidP="00B2340C">
            <w:pPr>
              <w:tabs>
                <w:tab w:val="left" w:pos="2730"/>
                <w:tab w:val="right" w:leader="dot" w:pos="4395"/>
              </w:tabs>
              <w:spacing w:line="240" w:lineRule="auto"/>
              <w:jc w:val="both"/>
              <w:rPr>
                <w:rFonts w:eastAsia="Times New Roman" w:cs="Times New Roman"/>
                <w:sz w:val="18"/>
                <w:szCs w:val="18"/>
              </w:rPr>
            </w:pPr>
          </w:p>
          <w:p w:rsidR="004F0009" w:rsidRDefault="00B2340C" w:rsidP="00B2340C">
            <w:pPr>
              <w:tabs>
                <w:tab w:val="left" w:pos="2730"/>
                <w:tab w:val="right" w:leader="dot" w:pos="4395"/>
              </w:tabs>
              <w:spacing w:line="240" w:lineRule="auto"/>
              <w:jc w:val="both"/>
              <w:rPr>
                <w:rFonts w:eastAsia="Times New Roman" w:cs="Times New Roman"/>
                <w:b/>
                <w:sz w:val="18"/>
                <w:szCs w:val="18"/>
              </w:rPr>
            </w:pPr>
            <w:r w:rsidRPr="00F8188B">
              <w:rPr>
                <w:rFonts w:eastAsia="Times New Roman" w:cs="Times New Roman"/>
                <w:sz w:val="18"/>
                <w:szCs w:val="18"/>
              </w:rPr>
              <w:t xml:space="preserve">Einkommen 1 </w:t>
            </w:r>
            <w:r w:rsidRPr="00F8188B">
              <w:rPr>
                <w:rFonts w:eastAsia="Times New Roman" w:cs="Times New Roman"/>
                <w:b/>
                <w:sz w:val="18"/>
                <w:szCs w:val="18"/>
              </w:rPr>
              <w:t>netto pro Monat aktuell</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(inkl. 13. Monatslohn):</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r>
              <w:rPr>
                <w:rFonts w:eastAsia="Times New Roman" w:cs="Times New Roman"/>
                <w:sz w:val="18"/>
                <w:szCs w:val="18"/>
              </w:rPr>
              <w:t>………..</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t>Arbeitspensum 2: ………%</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p>
          <w:p w:rsidR="004F0009" w:rsidRDefault="00B2340C" w:rsidP="00B2340C">
            <w:pPr>
              <w:tabs>
                <w:tab w:val="left" w:pos="2730"/>
                <w:tab w:val="right" w:leader="dot" w:pos="4395"/>
              </w:tabs>
              <w:spacing w:line="240" w:lineRule="auto"/>
              <w:jc w:val="both"/>
              <w:rPr>
                <w:rFonts w:eastAsia="Times New Roman" w:cs="Times New Roman"/>
                <w:b/>
                <w:sz w:val="18"/>
                <w:szCs w:val="18"/>
              </w:rPr>
            </w:pPr>
            <w:r w:rsidRPr="00F8188B">
              <w:rPr>
                <w:rFonts w:eastAsia="Times New Roman" w:cs="Times New Roman"/>
                <w:sz w:val="18"/>
                <w:szCs w:val="18"/>
              </w:rPr>
              <w:t xml:space="preserve">Einkommen 2 </w:t>
            </w:r>
            <w:r w:rsidRPr="00F8188B">
              <w:rPr>
                <w:rFonts w:eastAsia="Times New Roman" w:cs="Times New Roman"/>
                <w:b/>
                <w:sz w:val="18"/>
                <w:szCs w:val="18"/>
              </w:rPr>
              <w:t>brutto im letzten Kalenderjahr</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(inkl. aller Zulagen):</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r>
              <w:rPr>
                <w:rFonts w:eastAsia="Times New Roman" w:cs="Times New Roman"/>
                <w:sz w:val="18"/>
                <w:szCs w:val="18"/>
              </w:rPr>
              <w:t>………..</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p>
          <w:p w:rsidR="004F0009" w:rsidRDefault="00B2340C" w:rsidP="00B2340C">
            <w:pPr>
              <w:tabs>
                <w:tab w:val="left" w:pos="2730"/>
                <w:tab w:val="right" w:leader="dot" w:pos="4395"/>
              </w:tabs>
              <w:spacing w:line="240" w:lineRule="auto"/>
              <w:jc w:val="both"/>
              <w:rPr>
                <w:rFonts w:eastAsia="Times New Roman" w:cs="Times New Roman"/>
                <w:b/>
                <w:sz w:val="18"/>
                <w:szCs w:val="18"/>
              </w:rPr>
            </w:pPr>
            <w:r w:rsidRPr="00F8188B">
              <w:rPr>
                <w:rFonts w:eastAsia="Times New Roman" w:cs="Times New Roman"/>
                <w:sz w:val="18"/>
                <w:szCs w:val="18"/>
              </w:rPr>
              <w:t xml:space="preserve">Einkommen 2 </w:t>
            </w:r>
            <w:r w:rsidRPr="00F8188B">
              <w:rPr>
                <w:rFonts w:eastAsia="Times New Roman" w:cs="Times New Roman"/>
                <w:b/>
                <w:sz w:val="18"/>
                <w:szCs w:val="18"/>
              </w:rPr>
              <w:t>netto pro Monat aktuell</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(inkl. 13. Monatslohn):</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r>
              <w:rPr>
                <w:rFonts w:eastAsia="Times New Roman" w:cs="Times New Roman"/>
                <w:sz w:val="18"/>
                <w:szCs w:val="18"/>
              </w:rPr>
              <w:t>………..</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p>
        </w:tc>
        <w:tc>
          <w:tcPr>
            <w:tcW w:w="4818" w:type="dxa"/>
          </w:tcPr>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t>Arbeitspensum 1: ………%</w:t>
            </w:r>
          </w:p>
          <w:p w:rsidR="00B2340C" w:rsidRDefault="00B2340C" w:rsidP="00B2340C">
            <w:pPr>
              <w:tabs>
                <w:tab w:val="left" w:pos="2730"/>
                <w:tab w:val="right" w:leader="dot" w:pos="4395"/>
              </w:tabs>
              <w:spacing w:line="240" w:lineRule="auto"/>
              <w:jc w:val="both"/>
              <w:rPr>
                <w:rFonts w:eastAsia="Times New Roman" w:cs="Times New Roman"/>
                <w:sz w:val="18"/>
                <w:szCs w:val="18"/>
              </w:rPr>
            </w:pPr>
          </w:p>
          <w:p w:rsidR="004F0009" w:rsidRDefault="00B2340C" w:rsidP="00B2340C">
            <w:pPr>
              <w:tabs>
                <w:tab w:val="left" w:pos="2730"/>
                <w:tab w:val="right" w:leader="dot" w:pos="4395"/>
              </w:tabs>
              <w:spacing w:line="240" w:lineRule="auto"/>
              <w:jc w:val="both"/>
              <w:rPr>
                <w:rFonts w:eastAsia="Times New Roman" w:cs="Times New Roman"/>
                <w:b/>
                <w:sz w:val="18"/>
                <w:szCs w:val="18"/>
              </w:rPr>
            </w:pPr>
            <w:r w:rsidRPr="00F8188B">
              <w:rPr>
                <w:rFonts w:eastAsia="Times New Roman" w:cs="Times New Roman"/>
                <w:sz w:val="18"/>
                <w:szCs w:val="18"/>
              </w:rPr>
              <w:t xml:space="preserve">Einkommen 1 </w:t>
            </w:r>
            <w:r w:rsidRPr="00F8188B">
              <w:rPr>
                <w:rFonts w:eastAsia="Times New Roman" w:cs="Times New Roman"/>
                <w:b/>
                <w:sz w:val="18"/>
                <w:szCs w:val="18"/>
              </w:rPr>
              <w:t>brutto im letzten Kalenderjahr</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(inkl. aller Zulagen):</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r>
              <w:rPr>
                <w:rFonts w:eastAsia="Times New Roman" w:cs="Times New Roman"/>
                <w:sz w:val="18"/>
                <w:szCs w:val="18"/>
              </w:rPr>
              <w:t>………..</w:t>
            </w:r>
          </w:p>
          <w:p w:rsidR="00B2340C" w:rsidRDefault="00B2340C" w:rsidP="00B2340C">
            <w:pPr>
              <w:tabs>
                <w:tab w:val="left" w:pos="2730"/>
                <w:tab w:val="right" w:leader="dot" w:pos="4395"/>
              </w:tabs>
              <w:spacing w:line="240" w:lineRule="auto"/>
              <w:jc w:val="both"/>
              <w:rPr>
                <w:rFonts w:eastAsia="Times New Roman" w:cs="Times New Roman"/>
                <w:sz w:val="18"/>
                <w:szCs w:val="18"/>
              </w:rPr>
            </w:pPr>
          </w:p>
          <w:p w:rsidR="004F0009" w:rsidRDefault="00B2340C" w:rsidP="00B2340C">
            <w:pPr>
              <w:tabs>
                <w:tab w:val="left" w:pos="2730"/>
                <w:tab w:val="right" w:leader="dot" w:pos="4395"/>
              </w:tabs>
              <w:spacing w:line="240" w:lineRule="auto"/>
              <w:jc w:val="both"/>
              <w:rPr>
                <w:rFonts w:eastAsia="Times New Roman" w:cs="Times New Roman"/>
                <w:b/>
                <w:sz w:val="18"/>
                <w:szCs w:val="18"/>
              </w:rPr>
            </w:pPr>
            <w:r w:rsidRPr="00F8188B">
              <w:rPr>
                <w:rFonts w:eastAsia="Times New Roman" w:cs="Times New Roman"/>
                <w:sz w:val="18"/>
                <w:szCs w:val="18"/>
              </w:rPr>
              <w:t xml:space="preserve">Einkommen 1 </w:t>
            </w:r>
            <w:r w:rsidRPr="00F8188B">
              <w:rPr>
                <w:rFonts w:eastAsia="Times New Roman" w:cs="Times New Roman"/>
                <w:b/>
                <w:sz w:val="18"/>
                <w:szCs w:val="18"/>
              </w:rPr>
              <w:t>netto pro Monat aktuell</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(inkl. 13. Monatslohn):</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r>
              <w:rPr>
                <w:rFonts w:eastAsia="Times New Roman" w:cs="Times New Roman"/>
                <w:sz w:val="18"/>
                <w:szCs w:val="18"/>
              </w:rPr>
              <w:t>………..</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t>Arbeitspensum 2: ………%</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p>
          <w:p w:rsidR="004F0009" w:rsidRDefault="00B2340C" w:rsidP="00B2340C">
            <w:pPr>
              <w:tabs>
                <w:tab w:val="left" w:pos="2730"/>
                <w:tab w:val="right" w:leader="dot" w:pos="4395"/>
              </w:tabs>
              <w:spacing w:line="240" w:lineRule="auto"/>
              <w:jc w:val="both"/>
              <w:rPr>
                <w:rFonts w:eastAsia="Times New Roman" w:cs="Times New Roman"/>
                <w:b/>
                <w:sz w:val="18"/>
                <w:szCs w:val="18"/>
              </w:rPr>
            </w:pPr>
            <w:r w:rsidRPr="00F8188B">
              <w:rPr>
                <w:rFonts w:eastAsia="Times New Roman" w:cs="Times New Roman"/>
                <w:sz w:val="18"/>
                <w:szCs w:val="18"/>
              </w:rPr>
              <w:t xml:space="preserve">Einkommen 2 </w:t>
            </w:r>
            <w:r w:rsidRPr="00F8188B">
              <w:rPr>
                <w:rFonts w:eastAsia="Times New Roman" w:cs="Times New Roman"/>
                <w:b/>
                <w:sz w:val="18"/>
                <w:szCs w:val="18"/>
              </w:rPr>
              <w:t>brutto im letzten Kalenderjahr</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(inkl. aller Zulagen):</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r>
              <w:rPr>
                <w:rFonts w:eastAsia="Times New Roman" w:cs="Times New Roman"/>
                <w:sz w:val="18"/>
                <w:szCs w:val="18"/>
              </w:rPr>
              <w:t>………..</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p>
          <w:p w:rsidR="004F0009" w:rsidRDefault="00B2340C" w:rsidP="00B2340C">
            <w:pPr>
              <w:tabs>
                <w:tab w:val="left" w:pos="2730"/>
                <w:tab w:val="right" w:leader="dot" w:pos="4395"/>
              </w:tabs>
              <w:spacing w:line="240" w:lineRule="auto"/>
              <w:jc w:val="both"/>
              <w:rPr>
                <w:rFonts w:eastAsia="Times New Roman" w:cs="Times New Roman"/>
                <w:b/>
                <w:sz w:val="18"/>
                <w:szCs w:val="18"/>
              </w:rPr>
            </w:pPr>
            <w:r w:rsidRPr="00F8188B">
              <w:rPr>
                <w:rFonts w:eastAsia="Times New Roman" w:cs="Times New Roman"/>
                <w:sz w:val="18"/>
                <w:szCs w:val="18"/>
              </w:rPr>
              <w:t xml:space="preserve">Einkommen 2 </w:t>
            </w:r>
            <w:r w:rsidRPr="00F8188B">
              <w:rPr>
                <w:rFonts w:eastAsia="Times New Roman" w:cs="Times New Roman"/>
                <w:b/>
                <w:sz w:val="18"/>
                <w:szCs w:val="18"/>
              </w:rPr>
              <w:t>netto pro Monat aktuell</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(inkl. 13. Monatslohn):</w:t>
            </w:r>
          </w:p>
          <w:p w:rsidR="00B2340C" w:rsidRPr="00F8188B" w:rsidRDefault="00B2340C" w:rsidP="00B2340C">
            <w:pPr>
              <w:tabs>
                <w:tab w:val="left" w:pos="2730"/>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r>
              <w:rPr>
                <w:rFonts w:eastAsia="Times New Roman" w:cs="Times New Roman"/>
                <w:sz w:val="18"/>
                <w:szCs w:val="18"/>
              </w:rPr>
              <w:t>………..</w:t>
            </w:r>
          </w:p>
          <w:p w:rsidR="00B2340C" w:rsidRPr="00F8188B" w:rsidRDefault="00B2340C" w:rsidP="00B2340C">
            <w:pPr>
              <w:tabs>
                <w:tab w:val="right" w:leader="dot" w:pos="4395"/>
              </w:tabs>
              <w:spacing w:line="240" w:lineRule="auto"/>
              <w:jc w:val="both"/>
              <w:rPr>
                <w:rFonts w:eastAsia="Times New Roman" w:cs="Times New Roman"/>
                <w:sz w:val="18"/>
                <w:szCs w:val="18"/>
              </w:rPr>
            </w:pPr>
          </w:p>
        </w:tc>
      </w:tr>
      <w:tr w:rsidR="00B2340C" w:rsidRPr="00F8188B" w:rsidTr="00B2340C">
        <w:trPr>
          <w:trHeight w:val="589"/>
        </w:trPr>
        <w:tc>
          <w:tcPr>
            <w:tcW w:w="4816" w:type="dxa"/>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rPr>
                <w:rFonts w:eastAsia="Times New Roman" w:cs="Times New Roman"/>
                <w:sz w:val="18"/>
                <w:szCs w:val="18"/>
              </w:rPr>
            </w:pPr>
            <w:r w:rsidRPr="00F8188B">
              <w:rPr>
                <w:rFonts w:eastAsia="Times New Roman" w:cs="Times New Roman"/>
                <w:sz w:val="18"/>
                <w:szCs w:val="18"/>
              </w:rPr>
              <w:t>Einkommen Kinder</w:t>
            </w:r>
          </w:p>
        </w:tc>
        <w:tc>
          <w:tcPr>
            <w:tcW w:w="4818" w:type="dxa"/>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rPr>
                <w:rFonts w:eastAsia="Times New Roman" w:cs="Times New Roman"/>
                <w:sz w:val="18"/>
                <w:szCs w:val="18"/>
              </w:rPr>
            </w:pPr>
            <w:r>
              <w:rPr>
                <w:rFonts w:eastAsia="Times New Roman" w:cs="Times New Roman"/>
                <w:sz w:val="18"/>
                <w:szCs w:val="18"/>
              </w:rPr>
              <w:t>Einkommen Kinder</w:t>
            </w:r>
          </w:p>
        </w:tc>
      </w:tr>
      <w:tr w:rsidR="00B2340C" w:rsidRPr="00F8188B" w:rsidTr="00B2340C">
        <w:trPr>
          <w:trHeight w:val="589"/>
        </w:trPr>
        <w:tc>
          <w:tcPr>
            <w:tcW w:w="4816" w:type="dxa"/>
            <w:shd w:val="clear" w:color="auto" w:fill="FFFFFF"/>
          </w:tcPr>
          <w:p w:rsidR="00B2340C" w:rsidRPr="00F8188B" w:rsidRDefault="00B2340C" w:rsidP="00B2340C">
            <w:pPr>
              <w:tabs>
                <w:tab w:val="right" w:leader="dot" w:pos="4395"/>
              </w:tabs>
              <w:spacing w:line="240" w:lineRule="auto"/>
              <w:jc w:val="both"/>
              <w:rPr>
                <w:rFonts w:eastAsia="Times New Roman" w:cs="Times New Roman"/>
                <w:sz w:val="18"/>
                <w:szCs w:val="18"/>
                <w:u w:val="single"/>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 xml:space="preserve">Kinder- / Ausbildungszulagen: </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CHF ………………… pro Monat für ………………………..</w:t>
            </w: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CHF ………………… pro Monat für ………………………..</w:t>
            </w: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CHF ………………… pro Monat für ………………………..</w:t>
            </w: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CHF ………………… pro Monat für ………………………..</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Wer bezieht diese Kinder- / Ausbildungszulagen?</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1134"/>
                <w:tab w:val="left" w:pos="1843"/>
              </w:tabs>
              <w:spacing w:line="240" w:lineRule="auto"/>
              <w:jc w:val="both"/>
              <w:rPr>
                <w:rFonts w:eastAsia="Times New Roman" w:cs="Times New Roman"/>
                <w:sz w:val="18"/>
                <w:szCs w:val="18"/>
              </w:rPr>
            </w:pPr>
            <w:r w:rsidRPr="00F8188B">
              <w:rPr>
                <w:rFonts w:eastAsia="Times New Roman" w:cs="Arial"/>
                <w:sz w:val="18"/>
                <w:szCs w:val="18"/>
              </w:rPr>
              <w:fldChar w:fldCharType="begin"/>
            </w:r>
            <w:r w:rsidRPr="00F8188B">
              <w:rPr>
                <w:rFonts w:eastAsia="Times New Roman" w:cs="Arial"/>
                <w:sz w:val="18"/>
                <w:szCs w:val="18"/>
              </w:rPr>
              <w:instrText xml:space="preserve"> MACROBUTTON VollKlein </w:instrText>
            </w:r>
            <w:r w:rsidRPr="00F8188B">
              <w:rPr>
                <w:rFonts w:eastAsia="Times New Roman" w:cs="Arial"/>
                <w:sz w:val="18"/>
                <w:szCs w:val="18"/>
              </w:rPr>
              <w:sym w:font="Wingdings" w:char="F06F"/>
            </w:r>
            <w:r w:rsidRPr="00F8188B">
              <w:rPr>
                <w:rFonts w:eastAsia="Times New Roman" w:cs="Arial"/>
                <w:sz w:val="18"/>
                <w:szCs w:val="18"/>
              </w:rPr>
              <w:fldChar w:fldCharType="end"/>
            </w:r>
            <w:r w:rsidRPr="00F8188B">
              <w:rPr>
                <w:rFonts w:eastAsia="Times New Roman" w:cs="Arial"/>
                <w:sz w:val="18"/>
                <w:szCs w:val="18"/>
              </w:rPr>
              <w:t xml:space="preserve">  </w:t>
            </w:r>
            <w:r w:rsidRPr="00F8188B">
              <w:rPr>
                <w:rFonts w:eastAsia="Times New Roman" w:cs="Times New Roman"/>
                <w:sz w:val="18"/>
                <w:szCs w:val="18"/>
              </w:rPr>
              <w:t>Ehefrau</w:t>
            </w:r>
            <w:r w:rsidRPr="00F8188B">
              <w:rPr>
                <w:rFonts w:eastAsia="Times New Roman" w:cs="Arial"/>
                <w:sz w:val="18"/>
                <w:szCs w:val="18"/>
              </w:rPr>
              <w:tab/>
            </w:r>
            <w:r w:rsidRPr="00F8188B">
              <w:rPr>
                <w:rFonts w:eastAsia="Times New Roman" w:cs="Arial"/>
                <w:sz w:val="18"/>
                <w:szCs w:val="18"/>
              </w:rPr>
              <w:fldChar w:fldCharType="begin"/>
            </w:r>
            <w:r w:rsidRPr="00F8188B">
              <w:rPr>
                <w:rFonts w:eastAsia="Times New Roman" w:cs="Arial"/>
                <w:sz w:val="18"/>
                <w:szCs w:val="18"/>
              </w:rPr>
              <w:instrText xml:space="preserve"> MACROBUTTON VollKlein </w:instrText>
            </w:r>
            <w:r w:rsidRPr="00F8188B">
              <w:rPr>
                <w:rFonts w:eastAsia="Times New Roman" w:cs="Arial"/>
                <w:sz w:val="18"/>
                <w:szCs w:val="18"/>
              </w:rPr>
              <w:sym w:font="Wingdings" w:char="F06F"/>
            </w:r>
            <w:r w:rsidRPr="00F8188B">
              <w:rPr>
                <w:rFonts w:eastAsia="Times New Roman" w:cs="Arial"/>
                <w:sz w:val="18"/>
                <w:szCs w:val="18"/>
              </w:rPr>
              <w:fldChar w:fldCharType="end"/>
            </w:r>
            <w:r w:rsidRPr="00F8188B">
              <w:rPr>
                <w:rFonts w:eastAsia="Times New Roman" w:cs="Arial"/>
                <w:sz w:val="18"/>
                <w:szCs w:val="18"/>
              </w:rPr>
              <w:t xml:space="preserve">  Ehemann</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p>
        </w:tc>
        <w:tc>
          <w:tcPr>
            <w:tcW w:w="4818" w:type="dxa"/>
            <w:shd w:val="clear" w:color="auto" w:fill="FFFFFF"/>
          </w:tcPr>
          <w:p w:rsidR="00B2340C" w:rsidRPr="00F8188B" w:rsidRDefault="00B2340C" w:rsidP="00B2340C">
            <w:pPr>
              <w:tabs>
                <w:tab w:val="right" w:leader="dot" w:pos="4395"/>
              </w:tabs>
              <w:spacing w:line="240" w:lineRule="auto"/>
              <w:jc w:val="both"/>
              <w:rPr>
                <w:rFonts w:eastAsia="Times New Roman" w:cs="Times New Roman"/>
                <w:sz w:val="18"/>
                <w:szCs w:val="18"/>
                <w:u w:val="single"/>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Weitere Einnahmen der Kinder (z.B. Lehrlingslohn)</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Kind 1</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Kind 2:</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Kind 3:</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Kind 4:</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w:t>
            </w:r>
          </w:p>
        </w:tc>
      </w:tr>
    </w:tbl>
    <w:p w:rsidR="00B2340C" w:rsidRDefault="00B2340C" w:rsidP="00B2340C">
      <w:pPr>
        <w:rPr>
          <w:rFonts w:eastAsia="Times New Roman" w:cs="Times New Roman"/>
          <w:strike/>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6"/>
        <w:gridCol w:w="4818"/>
      </w:tblGrid>
      <w:tr w:rsidR="00B2340C" w:rsidRPr="00F8188B" w:rsidTr="00B2340C">
        <w:trPr>
          <w:trHeight w:val="562"/>
        </w:trPr>
        <w:tc>
          <w:tcPr>
            <w:tcW w:w="4816" w:type="dxa"/>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rPr>
                <w:rFonts w:eastAsia="Times New Roman" w:cs="Times New Roman"/>
                <w:sz w:val="18"/>
                <w:szCs w:val="18"/>
              </w:rPr>
            </w:pPr>
            <w:r w:rsidRPr="00F8188B">
              <w:rPr>
                <w:rFonts w:eastAsia="Times New Roman" w:cs="Times New Roman"/>
                <w:sz w:val="18"/>
                <w:szCs w:val="18"/>
              </w:rPr>
              <w:t>Vermögen</w:t>
            </w:r>
            <w:r>
              <w:rPr>
                <w:rFonts w:eastAsia="Times New Roman" w:cs="Times New Roman"/>
                <w:sz w:val="18"/>
                <w:szCs w:val="18"/>
              </w:rPr>
              <w:t xml:space="preserve"> Ehefrau</w:t>
            </w:r>
          </w:p>
        </w:tc>
        <w:tc>
          <w:tcPr>
            <w:tcW w:w="4818" w:type="dxa"/>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rPr>
                <w:rFonts w:eastAsia="Times New Roman" w:cs="Times New Roman"/>
                <w:sz w:val="18"/>
                <w:szCs w:val="18"/>
              </w:rPr>
            </w:pPr>
            <w:r w:rsidRPr="00F8188B">
              <w:rPr>
                <w:rFonts w:eastAsia="Times New Roman" w:cs="Times New Roman"/>
                <w:sz w:val="18"/>
                <w:szCs w:val="18"/>
              </w:rPr>
              <w:t>Vermögen</w:t>
            </w:r>
            <w:r>
              <w:rPr>
                <w:rFonts w:eastAsia="Times New Roman" w:cs="Times New Roman"/>
                <w:sz w:val="18"/>
                <w:szCs w:val="18"/>
              </w:rPr>
              <w:t xml:space="preserve"> Ehemann</w:t>
            </w:r>
          </w:p>
        </w:tc>
      </w:tr>
      <w:tr w:rsidR="00B2340C" w:rsidRPr="00F8188B" w:rsidTr="00B2340C">
        <w:trPr>
          <w:trHeight w:val="900"/>
        </w:trPr>
        <w:tc>
          <w:tcPr>
            <w:tcW w:w="4816" w:type="dxa"/>
          </w:tcPr>
          <w:p w:rsidR="00B2340C" w:rsidRPr="00F8188B" w:rsidRDefault="00B2340C" w:rsidP="00B2340C">
            <w:pPr>
              <w:tabs>
                <w:tab w:val="left" w:leader="dot" w:pos="4536"/>
              </w:tabs>
              <w:spacing w:line="240" w:lineRule="auto"/>
              <w:rPr>
                <w:rFonts w:eastAsia="Times New Roman" w:cs="Times New Roman"/>
                <w:sz w:val="18"/>
                <w:szCs w:val="18"/>
              </w:rPr>
            </w:pPr>
          </w:p>
          <w:p w:rsidR="00B2340C" w:rsidRPr="00F8188B" w:rsidRDefault="00B2340C" w:rsidP="00B2340C">
            <w:pPr>
              <w:tabs>
                <w:tab w:val="left" w:leader="dot" w:pos="4536"/>
              </w:tabs>
              <w:rPr>
                <w:rFonts w:eastAsia="Times New Roman" w:cs="Times New Roman"/>
                <w:sz w:val="18"/>
                <w:szCs w:val="18"/>
              </w:rPr>
            </w:pPr>
            <w:r w:rsidRPr="00F8188B">
              <w:rPr>
                <w:rFonts w:eastAsia="Times New Roman" w:cs="Times New Roman"/>
                <w:sz w:val="18"/>
                <w:szCs w:val="18"/>
              </w:rPr>
              <w:tab/>
            </w:r>
          </w:p>
          <w:p w:rsidR="00B2340C" w:rsidRPr="00F8188B" w:rsidRDefault="00B2340C" w:rsidP="00B2340C">
            <w:pPr>
              <w:tabs>
                <w:tab w:val="left" w:leader="dot" w:pos="4536"/>
              </w:tabs>
              <w:rPr>
                <w:rFonts w:eastAsia="Times New Roman" w:cs="Times New Roman"/>
                <w:sz w:val="18"/>
                <w:szCs w:val="18"/>
              </w:rPr>
            </w:pPr>
          </w:p>
        </w:tc>
        <w:tc>
          <w:tcPr>
            <w:tcW w:w="4818" w:type="dxa"/>
          </w:tcPr>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leader="dot" w:pos="4536"/>
              </w:tabs>
              <w:rPr>
                <w:rFonts w:eastAsia="Times New Roman" w:cs="Times New Roman"/>
                <w:sz w:val="18"/>
                <w:szCs w:val="18"/>
              </w:rPr>
            </w:pPr>
            <w:r w:rsidRPr="00F8188B">
              <w:rPr>
                <w:rFonts w:eastAsia="Times New Roman" w:cs="Times New Roman"/>
                <w:sz w:val="18"/>
                <w:szCs w:val="18"/>
              </w:rPr>
              <w:tab/>
            </w:r>
          </w:p>
          <w:p w:rsidR="00B2340C" w:rsidRPr="00F8188B" w:rsidRDefault="00B2340C" w:rsidP="00B2340C">
            <w:pPr>
              <w:tabs>
                <w:tab w:val="left" w:leader="dot" w:pos="4536"/>
              </w:tabs>
              <w:rPr>
                <w:rFonts w:eastAsia="Times New Roman" w:cs="Times New Roman"/>
                <w:sz w:val="18"/>
                <w:szCs w:val="18"/>
              </w:rPr>
            </w:pPr>
          </w:p>
        </w:tc>
      </w:tr>
      <w:tr w:rsidR="00B2340C" w:rsidRPr="00F8188B" w:rsidTr="00B2340C">
        <w:trPr>
          <w:trHeight w:val="493"/>
        </w:trPr>
        <w:tc>
          <w:tcPr>
            <w:tcW w:w="4816" w:type="dxa"/>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tabs>
                <w:tab w:val="right" w:leader="dot" w:pos="4395"/>
              </w:tabs>
              <w:spacing w:line="360" w:lineRule="auto"/>
              <w:jc w:val="both"/>
              <w:rPr>
                <w:rFonts w:eastAsia="Times New Roman" w:cs="Times New Roman"/>
                <w:sz w:val="18"/>
                <w:szCs w:val="18"/>
              </w:rPr>
            </w:pPr>
            <w:r w:rsidRPr="00F8188B">
              <w:rPr>
                <w:rFonts w:eastAsia="Times New Roman" w:cs="Times New Roman"/>
                <w:sz w:val="18"/>
                <w:szCs w:val="18"/>
              </w:rPr>
              <w:t>Vermögen</w:t>
            </w:r>
            <w:r>
              <w:rPr>
                <w:rFonts w:eastAsia="Times New Roman" w:cs="Times New Roman"/>
                <w:sz w:val="18"/>
                <w:szCs w:val="18"/>
              </w:rPr>
              <w:t xml:space="preserve"> Kinder</w:t>
            </w:r>
          </w:p>
        </w:tc>
        <w:tc>
          <w:tcPr>
            <w:tcW w:w="4818" w:type="dxa"/>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tabs>
                <w:tab w:val="right" w:leader="dot" w:pos="4395"/>
              </w:tabs>
              <w:spacing w:line="360" w:lineRule="auto"/>
              <w:jc w:val="both"/>
              <w:rPr>
                <w:rFonts w:eastAsia="Times New Roman" w:cs="Times New Roman"/>
                <w:sz w:val="18"/>
                <w:szCs w:val="18"/>
              </w:rPr>
            </w:pPr>
            <w:r w:rsidRPr="00F8188B">
              <w:rPr>
                <w:rFonts w:eastAsia="Times New Roman" w:cs="Times New Roman"/>
                <w:sz w:val="18"/>
                <w:szCs w:val="18"/>
              </w:rPr>
              <w:t>Vermögen</w:t>
            </w:r>
            <w:r>
              <w:rPr>
                <w:rFonts w:eastAsia="Times New Roman" w:cs="Times New Roman"/>
                <w:sz w:val="18"/>
                <w:szCs w:val="18"/>
              </w:rPr>
              <w:t xml:space="preserve"> Kinder</w:t>
            </w:r>
          </w:p>
        </w:tc>
      </w:tr>
      <w:tr w:rsidR="00B2340C" w:rsidRPr="00F8188B" w:rsidTr="00B2340C">
        <w:trPr>
          <w:trHeight w:val="765"/>
        </w:trPr>
        <w:tc>
          <w:tcPr>
            <w:tcW w:w="4816" w:type="dxa"/>
          </w:tcPr>
          <w:p w:rsidR="00B2340C" w:rsidRPr="00F8188B" w:rsidRDefault="00B2340C" w:rsidP="00B2340C">
            <w:pPr>
              <w:tabs>
                <w:tab w:val="right" w:leader="dot" w:pos="4395"/>
              </w:tabs>
              <w:spacing w:line="360" w:lineRule="auto"/>
              <w:jc w:val="both"/>
              <w:rPr>
                <w:rFonts w:eastAsia="Times New Roman" w:cs="Times New Roman"/>
                <w:sz w:val="18"/>
                <w:szCs w:val="18"/>
              </w:rPr>
            </w:pPr>
          </w:p>
          <w:p w:rsidR="00B2340C" w:rsidRPr="00F8188B" w:rsidRDefault="00B2340C" w:rsidP="00B2340C">
            <w:pPr>
              <w:tabs>
                <w:tab w:val="right" w:leader="dot" w:pos="4395"/>
              </w:tabs>
              <w:spacing w:line="360" w:lineRule="auto"/>
              <w:jc w:val="both"/>
              <w:rPr>
                <w:rFonts w:eastAsia="Times New Roman" w:cs="Times New Roman"/>
                <w:sz w:val="18"/>
                <w:szCs w:val="18"/>
              </w:rPr>
            </w:pPr>
            <w:r w:rsidRPr="00F8188B">
              <w:rPr>
                <w:rFonts w:eastAsia="Times New Roman" w:cs="Times New Roman"/>
                <w:sz w:val="18"/>
                <w:szCs w:val="18"/>
              </w:rPr>
              <w:t>Kind 1</w:t>
            </w:r>
            <w:r>
              <w:rPr>
                <w:rFonts w:eastAsia="Times New Roman" w:cs="Times New Roman"/>
                <w:sz w:val="18"/>
                <w:szCs w:val="18"/>
              </w:rPr>
              <w:t xml:space="preserve"> (Vorname: ……………………………………..)</w:t>
            </w:r>
          </w:p>
          <w:p w:rsidR="00B2340C" w:rsidRPr="00F8188B" w:rsidRDefault="00B2340C" w:rsidP="00B2340C">
            <w:pPr>
              <w:tabs>
                <w:tab w:val="left" w:leader="dot" w:pos="4536"/>
              </w:tabs>
              <w:rPr>
                <w:rFonts w:eastAsia="Times New Roman" w:cs="Times New Roman"/>
                <w:sz w:val="18"/>
                <w:szCs w:val="18"/>
              </w:rPr>
            </w:pPr>
            <w:r w:rsidRPr="00F8188B">
              <w:rPr>
                <w:rFonts w:eastAsia="Times New Roman" w:cs="Times New Roman"/>
                <w:sz w:val="18"/>
                <w:szCs w:val="18"/>
              </w:rPr>
              <w:tab/>
            </w:r>
          </w:p>
          <w:p w:rsidR="00B2340C" w:rsidRPr="00F8188B" w:rsidRDefault="00B2340C" w:rsidP="00B2340C">
            <w:pPr>
              <w:tabs>
                <w:tab w:val="right" w:leader="dot" w:pos="4395"/>
              </w:tabs>
              <w:spacing w:line="360" w:lineRule="auto"/>
              <w:jc w:val="both"/>
              <w:rPr>
                <w:rFonts w:eastAsia="Times New Roman" w:cs="Times New Roman"/>
                <w:sz w:val="18"/>
                <w:szCs w:val="18"/>
              </w:rPr>
            </w:pPr>
          </w:p>
          <w:p w:rsidR="00B2340C" w:rsidRPr="00F8188B" w:rsidRDefault="00B2340C" w:rsidP="00B2340C">
            <w:pPr>
              <w:tabs>
                <w:tab w:val="right" w:leader="dot" w:pos="4395"/>
              </w:tabs>
              <w:spacing w:line="360" w:lineRule="auto"/>
              <w:jc w:val="both"/>
              <w:rPr>
                <w:rFonts w:eastAsia="Times New Roman" w:cs="Times New Roman"/>
                <w:sz w:val="18"/>
                <w:szCs w:val="18"/>
              </w:rPr>
            </w:pPr>
            <w:r w:rsidRPr="00F8188B">
              <w:rPr>
                <w:rFonts w:eastAsia="Times New Roman" w:cs="Times New Roman"/>
                <w:sz w:val="18"/>
                <w:szCs w:val="18"/>
              </w:rPr>
              <w:t xml:space="preserve">Kind </w:t>
            </w:r>
            <w:r>
              <w:rPr>
                <w:rFonts w:eastAsia="Times New Roman" w:cs="Times New Roman"/>
                <w:sz w:val="18"/>
                <w:szCs w:val="18"/>
              </w:rPr>
              <w:t>3 (Vorname: ……………………………………..)</w:t>
            </w:r>
          </w:p>
          <w:p w:rsidR="00B2340C" w:rsidRPr="00F8188B" w:rsidRDefault="00B2340C" w:rsidP="00B2340C">
            <w:pPr>
              <w:tabs>
                <w:tab w:val="left" w:leader="dot" w:pos="4536"/>
              </w:tabs>
              <w:rPr>
                <w:rFonts w:eastAsia="Times New Roman" w:cs="Times New Roman"/>
                <w:sz w:val="18"/>
                <w:szCs w:val="18"/>
              </w:rPr>
            </w:pPr>
            <w:r w:rsidRPr="00F8188B">
              <w:rPr>
                <w:rFonts w:eastAsia="Times New Roman" w:cs="Times New Roman"/>
                <w:sz w:val="18"/>
                <w:szCs w:val="18"/>
              </w:rPr>
              <w:tab/>
            </w:r>
          </w:p>
          <w:p w:rsidR="00B2340C" w:rsidRPr="00F8188B" w:rsidRDefault="00B2340C" w:rsidP="00B2340C">
            <w:pPr>
              <w:tabs>
                <w:tab w:val="right" w:leader="dot" w:pos="4395"/>
              </w:tabs>
              <w:spacing w:line="240" w:lineRule="auto"/>
              <w:jc w:val="both"/>
              <w:rPr>
                <w:rFonts w:eastAsia="Times New Roman" w:cs="Times New Roman"/>
                <w:sz w:val="18"/>
                <w:szCs w:val="18"/>
              </w:rPr>
            </w:pPr>
          </w:p>
        </w:tc>
        <w:tc>
          <w:tcPr>
            <w:tcW w:w="4818" w:type="dxa"/>
          </w:tcPr>
          <w:p w:rsidR="00B2340C" w:rsidRPr="00F8188B" w:rsidRDefault="00B2340C" w:rsidP="00B2340C">
            <w:pPr>
              <w:tabs>
                <w:tab w:val="right" w:leader="dot" w:pos="4395"/>
              </w:tabs>
              <w:spacing w:line="360" w:lineRule="auto"/>
              <w:jc w:val="both"/>
              <w:rPr>
                <w:rFonts w:eastAsia="Times New Roman" w:cs="Times New Roman"/>
                <w:sz w:val="18"/>
                <w:szCs w:val="18"/>
              </w:rPr>
            </w:pPr>
          </w:p>
          <w:p w:rsidR="00B2340C" w:rsidRPr="00F8188B" w:rsidRDefault="00B2340C" w:rsidP="00B2340C">
            <w:pPr>
              <w:tabs>
                <w:tab w:val="right" w:leader="dot" w:pos="4395"/>
              </w:tabs>
              <w:spacing w:line="360" w:lineRule="auto"/>
              <w:jc w:val="both"/>
              <w:rPr>
                <w:rFonts w:eastAsia="Times New Roman" w:cs="Times New Roman"/>
                <w:sz w:val="18"/>
                <w:szCs w:val="18"/>
              </w:rPr>
            </w:pPr>
            <w:r>
              <w:rPr>
                <w:rFonts w:eastAsia="Times New Roman" w:cs="Times New Roman"/>
                <w:sz w:val="18"/>
                <w:szCs w:val="18"/>
              </w:rPr>
              <w:t>K</w:t>
            </w:r>
            <w:r w:rsidRPr="00F8188B">
              <w:rPr>
                <w:rFonts w:eastAsia="Times New Roman" w:cs="Times New Roman"/>
                <w:sz w:val="18"/>
                <w:szCs w:val="18"/>
              </w:rPr>
              <w:t>ind 2</w:t>
            </w:r>
            <w:r>
              <w:rPr>
                <w:rFonts w:eastAsia="Times New Roman" w:cs="Times New Roman"/>
                <w:sz w:val="18"/>
                <w:szCs w:val="18"/>
              </w:rPr>
              <w:t xml:space="preserve"> (Vorname: ……………………………………..)</w:t>
            </w:r>
          </w:p>
          <w:p w:rsidR="00B2340C" w:rsidRPr="00F8188B" w:rsidRDefault="00B2340C" w:rsidP="00B2340C">
            <w:pPr>
              <w:tabs>
                <w:tab w:val="left" w:leader="dot" w:pos="4536"/>
              </w:tabs>
              <w:rPr>
                <w:rFonts w:eastAsia="Times New Roman" w:cs="Times New Roman"/>
                <w:sz w:val="18"/>
                <w:szCs w:val="18"/>
              </w:rPr>
            </w:pPr>
            <w:r w:rsidRPr="00F8188B">
              <w:rPr>
                <w:rFonts w:eastAsia="Times New Roman" w:cs="Times New Roman"/>
                <w:sz w:val="18"/>
                <w:szCs w:val="18"/>
              </w:rPr>
              <w:tab/>
            </w:r>
          </w:p>
          <w:p w:rsidR="00B2340C" w:rsidRPr="00F8188B" w:rsidRDefault="00B2340C" w:rsidP="00B2340C">
            <w:pPr>
              <w:tabs>
                <w:tab w:val="right" w:leader="dot" w:pos="4395"/>
              </w:tabs>
              <w:spacing w:line="360" w:lineRule="auto"/>
              <w:jc w:val="both"/>
              <w:rPr>
                <w:rFonts w:eastAsia="Times New Roman" w:cs="Times New Roman"/>
                <w:sz w:val="18"/>
                <w:szCs w:val="18"/>
              </w:rPr>
            </w:pPr>
          </w:p>
          <w:p w:rsidR="00B2340C" w:rsidRPr="00F8188B" w:rsidRDefault="00B2340C" w:rsidP="00B2340C">
            <w:pPr>
              <w:tabs>
                <w:tab w:val="right" w:leader="dot" w:pos="4395"/>
              </w:tabs>
              <w:spacing w:line="360" w:lineRule="auto"/>
              <w:jc w:val="both"/>
              <w:rPr>
                <w:rFonts w:eastAsia="Times New Roman" w:cs="Times New Roman"/>
                <w:sz w:val="18"/>
                <w:szCs w:val="18"/>
              </w:rPr>
            </w:pPr>
            <w:r w:rsidRPr="00F8188B">
              <w:rPr>
                <w:rFonts w:eastAsia="Times New Roman" w:cs="Times New Roman"/>
                <w:sz w:val="18"/>
                <w:szCs w:val="18"/>
              </w:rPr>
              <w:t>Kind 4</w:t>
            </w:r>
            <w:r>
              <w:rPr>
                <w:rFonts w:eastAsia="Times New Roman" w:cs="Times New Roman"/>
                <w:sz w:val="18"/>
                <w:szCs w:val="18"/>
              </w:rPr>
              <w:t xml:space="preserve"> (Vorname: ……………………………………..)</w:t>
            </w:r>
          </w:p>
          <w:p w:rsidR="00B2340C" w:rsidRPr="00F8188B" w:rsidRDefault="00B2340C" w:rsidP="00B2340C">
            <w:pPr>
              <w:tabs>
                <w:tab w:val="left" w:leader="dot" w:pos="4536"/>
              </w:tabs>
              <w:rPr>
                <w:rFonts w:eastAsia="Times New Roman" w:cs="Times New Roman"/>
                <w:sz w:val="18"/>
                <w:szCs w:val="18"/>
              </w:rPr>
            </w:pPr>
            <w:r w:rsidRPr="00F8188B">
              <w:rPr>
                <w:rFonts w:eastAsia="Times New Roman" w:cs="Times New Roman"/>
                <w:sz w:val="18"/>
                <w:szCs w:val="18"/>
              </w:rPr>
              <w:tab/>
            </w:r>
          </w:p>
          <w:p w:rsidR="00B2340C" w:rsidRPr="00F8188B" w:rsidRDefault="00B2340C" w:rsidP="00B2340C">
            <w:pPr>
              <w:tabs>
                <w:tab w:val="right" w:leader="dot" w:pos="4395"/>
              </w:tabs>
              <w:spacing w:line="240" w:lineRule="auto"/>
              <w:jc w:val="both"/>
              <w:rPr>
                <w:rFonts w:eastAsia="Times New Roman" w:cs="Times New Roman"/>
                <w:sz w:val="18"/>
                <w:szCs w:val="18"/>
              </w:rPr>
            </w:pPr>
          </w:p>
        </w:tc>
      </w:tr>
    </w:tbl>
    <w:p w:rsidR="00B2340C" w:rsidRDefault="00B2340C" w:rsidP="00B2340C">
      <w:pPr>
        <w:rPr>
          <w:rFonts w:eastAsia="Times New Roman" w:cs="Times New Roman"/>
          <w:strike/>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6"/>
        <w:gridCol w:w="4818"/>
      </w:tblGrid>
      <w:tr w:rsidR="00B2340C" w:rsidRPr="00F8188B" w:rsidTr="00B2340C">
        <w:trPr>
          <w:trHeight w:val="589"/>
        </w:trPr>
        <w:tc>
          <w:tcPr>
            <w:tcW w:w="9634" w:type="dxa"/>
            <w:gridSpan w:val="2"/>
            <w:shd w:val="clear" w:color="auto" w:fill="E9C9E4"/>
          </w:tcPr>
          <w:p w:rsidR="00B2340C" w:rsidRPr="00D60963" w:rsidRDefault="00B2340C" w:rsidP="00B2340C">
            <w:pPr>
              <w:tabs>
                <w:tab w:val="right" w:leader="dot" w:pos="4395"/>
              </w:tabs>
              <w:spacing w:line="240" w:lineRule="auto"/>
              <w:jc w:val="both"/>
              <w:rPr>
                <w:rFonts w:eastAsia="Times New Roman" w:cs="Times New Roman"/>
                <w:sz w:val="16"/>
                <w:szCs w:val="16"/>
              </w:rPr>
            </w:pPr>
          </w:p>
          <w:p w:rsidR="00B2340C" w:rsidRPr="00F8188B" w:rsidRDefault="00B2340C" w:rsidP="00B2340C">
            <w:pPr>
              <w:rPr>
                <w:rFonts w:eastAsia="Times New Roman" w:cs="Times New Roman"/>
                <w:sz w:val="18"/>
                <w:szCs w:val="18"/>
              </w:rPr>
            </w:pPr>
            <w:r w:rsidRPr="00F8188B">
              <w:rPr>
                <w:rFonts w:eastAsia="Times New Roman" w:cs="Times New Roman"/>
                <w:sz w:val="18"/>
                <w:szCs w:val="18"/>
              </w:rPr>
              <w:t>Bedarf (Angaben pro Monat)</w:t>
            </w:r>
          </w:p>
        </w:tc>
      </w:tr>
      <w:tr w:rsidR="00B2340C" w:rsidRPr="00F8188B" w:rsidTr="00B2340C">
        <w:trPr>
          <w:trHeight w:val="589"/>
        </w:trPr>
        <w:tc>
          <w:tcPr>
            <w:tcW w:w="9634" w:type="dxa"/>
            <w:gridSpan w:val="2"/>
            <w:shd w:val="clear" w:color="auto" w:fill="D6E3BC" w:themeFill="accent3" w:themeFillTint="66"/>
          </w:tcPr>
          <w:p w:rsidR="00B2340C" w:rsidRPr="00F8188B" w:rsidRDefault="00B2340C" w:rsidP="00B2340C">
            <w:pPr>
              <w:tabs>
                <w:tab w:val="right" w:leader="dot" w:pos="4395"/>
              </w:tabs>
              <w:spacing w:line="240" w:lineRule="auto"/>
              <w:jc w:val="both"/>
              <w:rPr>
                <w:rFonts w:eastAsia="Times New Roman" w:cs="Times New Roman"/>
                <w:b/>
                <w:sz w:val="18"/>
                <w:szCs w:val="18"/>
              </w:rPr>
            </w:pPr>
            <w:r w:rsidRPr="00F8188B">
              <w:rPr>
                <w:rFonts w:eastAsia="Times New Roman" w:cs="Times New Roman"/>
                <w:b/>
                <w:sz w:val="18"/>
                <w:szCs w:val="18"/>
              </w:rPr>
              <w:t>Grundbetrag:</w:t>
            </w: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Der Grundbetrag deckt die Auslagen für Nahrung, Kleidung und Wäsche einschliesslich deren Instandhaltung, Körper- und Gesundheitspflege, Unterhalt der Wohnungseinrichtung, Privatversicherungen, Kulturelles sowie Auslagen für Beleuchtung, Kochstrom und/oder Gas etc. Er beträgt für den Ehegatten ohne Kinderbetreuung CHF 1'200.00 und für den Ehegatten mit Kinderbetreuung CHF 1'350.00. Wohnt der Ehegatte in einem Konkubinat oder in einer Wohngemeinschaft, beträgt der Grundbetrag CHF 850.00. Für ein Kind bis zum 10. Geburtstag beträgt der Grundbetrag CHF 400.00, ansonsten CHF 600.00.</w:t>
            </w:r>
          </w:p>
          <w:p w:rsidR="00B2340C" w:rsidRPr="00F8188B" w:rsidRDefault="00B2340C" w:rsidP="00B2340C">
            <w:pPr>
              <w:tabs>
                <w:tab w:val="right" w:leader="dot" w:pos="4395"/>
              </w:tabs>
              <w:spacing w:line="240" w:lineRule="auto"/>
              <w:jc w:val="both"/>
              <w:rPr>
                <w:rFonts w:eastAsia="Times New Roman" w:cs="Times New Roman"/>
                <w:b/>
                <w:sz w:val="18"/>
                <w:szCs w:val="18"/>
              </w:rPr>
            </w:pPr>
            <w:r w:rsidRPr="00F8188B">
              <w:rPr>
                <w:rFonts w:eastAsia="Times New Roman" w:cs="Times New Roman"/>
                <w:b/>
                <w:sz w:val="18"/>
                <w:szCs w:val="18"/>
              </w:rPr>
              <w:t>Krankenkasse:</w:t>
            </w: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Hierunter bitte den Anteil der Kosten gemäss KVG und jenen gemäss VVG angeben (gemäss Krankenversicherungs</w:t>
            </w:r>
            <w:r>
              <w:rPr>
                <w:rFonts w:eastAsia="Times New Roman" w:cs="Times New Roman"/>
                <w:sz w:val="18"/>
                <w:szCs w:val="18"/>
              </w:rPr>
              <w:t>-</w:t>
            </w:r>
            <w:r w:rsidRPr="00F8188B">
              <w:rPr>
                <w:rFonts w:eastAsia="Times New Roman" w:cs="Times New Roman"/>
                <w:sz w:val="18"/>
                <w:szCs w:val="18"/>
              </w:rPr>
              <w:t>police).</w:t>
            </w:r>
          </w:p>
          <w:p w:rsidR="00B2340C" w:rsidRPr="00F8188B" w:rsidRDefault="008D6A71" w:rsidP="00B2340C">
            <w:pPr>
              <w:tabs>
                <w:tab w:val="right" w:leader="dot" w:pos="4395"/>
              </w:tabs>
              <w:spacing w:line="240" w:lineRule="auto"/>
              <w:jc w:val="both"/>
              <w:rPr>
                <w:rFonts w:eastAsia="Times New Roman" w:cs="Times New Roman"/>
                <w:b/>
                <w:sz w:val="18"/>
                <w:szCs w:val="18"/>
              </w:rPr>
            </w:pPr>
            <w:r>
              <w:rPr>
                <w:rFonts w:eastAsia="Times New Roman" w:cs="Times New Roman"/>
                <w:b/>
                <w:sz w:val="18"/>
                <w:szCs w:val="18"/>
              </w:rPr>
              <w:t xml:space="preserve">Notwendige </w:t>
            </w:r>
            <w:r w:rsidR="00B2340C" w:rsidRPr="00F8188B">
              <w:rPr>
                <w:rFonts w:eastAsia="Times New Roman" w:cs="Times New Roman"/>
                <w:b/>
                <w:sz w:val="18"/>
                <w:szCs w:val="18"/>
              </w:rPr>
              <w:t>Berufsauslagen:</w:t>
            </w:r>
          </w:p>
          <w:p w:rsidR="00B2340C" w:rsidRPr="00F8188B" w:rsidRDefault="00B2340C" w:rsidP="00B2340C">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Z.B. erhöhter Nahrungsbedarf, Auslagen für auswärtige Verpflegung, überdurchschnittlicher Kleider- und Wäsche</w:t>
            </w:r>
            <w:r>
              <w:rPr>
                <w:rFonts w:eastAsia="Times New Roman" w:cs="Times New Roman"/>
                <w:sz w:val="18"/>
                <w:szCs w:val="18"/>
              </w:rPr>
              <w:t>-</w:t>
            </w:r>
            <w:r w:rsidRPr="00F8188B">
              <w:rPr>
                <w:rFonts w:eastAsia="Times New Roman" w:cs="Times New Roman"/>
                <w:sz w:val="18"/>
                <w:szCs w:val="18"/>
              </w:rPr>
              <w:t>verbrauch, Fahrten zum Arbeitsplatz.</w:t>
            </w:r>
          </w:p>
          <w:p w:rsidR="00B2340C" w:rsidRPr="00F8188B" w:rsidRDefault="00B2340C" w:rsidP="00B2340C">
            <w:pPr>
              <w:tabs>
                <w:tab w:val="right" w:leader="dot" w:pos="4395"/>
              </w:tabs>
              <w:spacing w:line="240" w:lineRule="auto"/>
              <w:jc w:val="both"/>
              <w:rPr>
                <w:rFonts w:eastAsia="Times New Roman" w:cs="Times New Roman"/>
                <w:b/>
                <w:sz w:val="18"/>
                <w:szCs w:val="18"/>
              </w:rPr>
            </w:pPr>
            <w:r w:rsidRPr="00F8188B">
              <w:rPr>
                <w:rFonts w:eastAsia="Times New Roman" w:cs="Times New Roman"/>
                <w:b/>
                <w:sz w:val="18"/>
                <w:szCs w:val="18"/>
              </w:rPr>
              <w:t>Wohn- und Nebenkostenanteil des Kindes / der Kinder:</w:t>
            </w:r>
          </w:p>
          <w:p w:rsidR="00B2340C" w:rsidRPr="00F8188B" w:rsidRDefault="008D6A71" w:rsidP="00B2340C">
            <w:pPr>
              <w:tabs>
                <w:tab w:val="right" w:leader="dot" w:pos="4395"/>
              </w:tabs>
              <w:spacing w:line="240" w:lineRule="auto"/>
              <w:jc w:val="both"/>
              <w:rPr>
                <w:rFonts w:eastAsia="Times New Roman" w:cs="Times New Roman"/>
                <w:sz w:val="18"/>
                <w:szCs w:val="18"/>
              </w:rPr>
            </w:pPr>
            <w:r>
              <w:rPr>
                <w:rFonts w:eastAsia="Times New Roman" w:cs="Times New Roman"/>
                <w:sz w:val="18"/>
                <w:szCs w:val="18"/>
              </w:rPr>
              <w:t xml:space="preserve">Ein Anteil </w:t>
            </w:r>
            <w:r w:rsidR="00B2340C" w:rsidRPr="00F8188B">
              <w:rPr>
                <w:rFonts w:eastAsia="Times New Roman" w:cs="Times New Roman"/>
                <w:sz w:val="18"/>
                <w:szCs w:val="18"/>
              </w:rPr>
              <w:t>der Kosten des Elternteils.</w:t>
            </w:r>
          </w:p>
          <w:p w:rsidR="00B2340C" w:rsidRPr="00F8188B" w:rsidRDefault="00B2340C" w:rsidP="00B2340C">
            <w:pPr>
              <w:tabs>
                <w:tab w:val="right" w:leader="dot" w:pos="4395"/>
              </w:tabs>
              <w:spacing w:line="240" w:lineRule="auto"/>
              <w:jc w:val="both"/>
              <w:rPr>
                <w:rFonts w:eastAsia="Times New Roman" w:cs="Times New Roman"/>
                <w:sz w:val="18"/>
                <w:szCs w:val="18"/>
              </w:rPr>
            </w:pPr>
          </w:p>
        </w:tc>
      </w:tr>
      <w:tr w:rsidR="00B2340C" w:rsidRPr="00F8188B" w:rsidTr="00B2340C">
        <w:trPr>
          <w:trHeight w:val="589"/>
        </w:trPr>
        <w:tc>
          <w:tcPr>
            <w:tcW w:w="4816" w:type="dxa"/>
            <w:shd w:val="clear" w:color="auto" w:fill="FFFFFF"/>
          </w:tcPr>
          <w:p w:rsidR="00B2340C" w:rsidRPr="00F8188B" w:rsidRDefault="00B2340C" w:rsidP="00B2340C">
            <w:pPr>
              <w:tabs>
                <w:tab w:val="right" w:leader="dot" w:pos="4395"/>
              </w:tabs>
              <w:spacing w:line="240" w:lineRule="auto"/>
              <w:jc w:val="both"/>
              <w:rPr>
                <w:rFonts w:eastAsia="Times New Roman" w:cs="Times New Roman"/>
                <w:sz w:val="18"/>
                <w:szCs w:val="18"/>
                <w:u w:val="single"/>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t>Ehefrau:</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Times New Roman"/>
                <w:sz w:val="18"/>
                <w:szCs w:val="18"/>
              </w:rPr>
              <w:t xml:space="preserve">Grundbetrag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Wohnkosten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Wohnnebenkosten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KVG)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VVG)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Prämienverbilligung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Auswärtige Verpflegung</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Fahrten zum Arbeitsplatz</w:t>
            </w:r>
            <w:r w:rsidRPr="00F8188B">
              <w:rPr>
                <w:rFonts w:eastAsia="Times New Roman" w:cs="Arial"/>
                <w:sz w:val="18"/>
                <w:szCs w:val="18"/>
              </w:rPr>
              <w:tab/>
              <w:t>CHF ………………….</w:t>
            </w:r>
          </w:p>
          <w:p w:rsidR="00B2340C" w:rsidRPr="00F8188B" w:rsidRDefault="00967654" w:rsidP="00B2340C">
            <w:pPr>
              <w:tabs>
                <w:tab w:val="left" w:pos="2835"/>
                <w:tab w:val="right" w:leader="dot" w:pos="4395"/>
              </w:tabs>
              <w:spacing w:line="240" w:lineRule="auto"/>
              <w:jc w:val="both"/>
              <w:rPr>
                <w:rFonts w:eastAsia="Times New Roman" w:cs="Arial"/>
                <w:sz w:val="18"/>
                <w:szCs w:val="18"/>
              </w:rPr>
            </w:pPr>
            <w:r>
              <w:rPr>
                <w:rFonts w:eastAsia="Times New Roman" w:cs="Arial"/>
                <w:sz w:val="18"/>
                <w:szCs w:val="18"/>
              </w:rPr>
              <w:t xml:space="preserve">Weitere </w:t>
            </w:r>
            <w:proofErr w:type="spellStart"/>
            <w:r w:rsidR="008D6A71">
              <w:rPr>
                <w:rFonts w:eastAsia="Times New Roman" w:cs="Arial"/>
                <w:sz w:val="18"/>
                <w:szCs w:val="18"/>
              </w:rPr>
              <w:t>notwend</w:t>
            </w:r>
            <w:proofErr w:type="spellEnd"/>
            <w:r w:rsidR="008D6A71">
              <w:rPr>
                <w:rFonts w:eastAsia="Times New Roman" w:cs="Arial"/>
                <w:sz w:val="18"/>
                <w:szCs w:val="18"/>
              </w:rPr>
              <w:t xml:space="preserve">. </w:t>
            </w:r>
            <w:r w:rsidR="00B2340C" w:rsidRPr="00F8188B">
              <w:rPr>
                <w:rFonts w:eastAsia="Times New Roman" w:cs="Arial"/>
                <w:sz w:val="18"/>
                <w:szCs w:val="18"/>
              </w:rPr>
              <w:t>Berufs</w:t>
            </w:r>
            <w:r>
              <w:rPr>
                <w:rFonts w:eastAsia="Times New Roman" w:cs="Arial"/>
                <w:sz w:val="18"/>
                <w:szCs w:val="18"/>
              </w:rPr>
              <w:t>auslagen</w:t>
            </w:r>
            <w:r w:rsidR="00B2340C"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Steuern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Vorsorge (2. Säule)</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Vorsorge (3. Säule)</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Vorsorge (</w:t>
            </w:r>
            <w:proofErr w:type="spellStart"/>
            <w:r w:rsidRPr="00F8188B">
              <w:rPr>
                <w:rFonts w:eastAsia="Times New Roman" w:cs="Arial"/>
                <w:sz w:val="18"/>
                <w:szCs w:val="18"/>
              </w:rPr>
              <w:t>Lebensvers</w:t>
            </w:r>
            <w:proofErr w:type="spellEnd"/>
            <w:r w:rsidRPr="00F8188B">
              <w:rPr>
                <w:rFonts w:eastAsia="Times New Roman" w:cs="Arial"/>
                <w:sz w:val="18"/>
                <w:szCs w:val="18"/>
              </w:rPr>
              <w:t>. etc.)</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Weitere Auslagen:</w:t>
            </w:r>
          </w:p>
          <w:p w:rsidR="00B2340C" w:rsidRPr="002443DD" w:rsidRDefault="00B2340C" w:rsidP="00B2340C">
            <w:pPr>
              <w:tabs>
                <w:tab w:val="left" w:pos="2835"/>
                <w:tab w:val="right" w:leader="dot" w:pos="4395"/>
              </w:tabs>
              <w:spacing w:line="240" w:lineRule="auto"/>
              <w:jc w:val="both"/>
              <w:rPr>
                <w:rFonts w:eastAsia="Times New Roman" w:cs="Arial"/>
                <w:sz w:val="18"/>
                <w:szCs w:val="18"/>
                <w:lang w:val="fr-CH"/>
              </w:rPr>
            </w:pPr>
            <w:r w:rsidRPr="002443DD">
              <w:rPr>
                <w:rFonts w:eastAsia="Times New Roman" w:cs="Arial"/>
                <w:sz w:val="18"/>
                <w:szCs w:val="18"/>
                <w:lang w:val="fr-CH"/>
              </w:rPr>
              <w:t xml:space="preserve">…………….……………………….. </w:t>
            </w:r>
            <w:r w:rsidRPr="002443DD">
              <w:rPr>
                <w:rFonts w:eastAsia="Times New Roman" w:cs="Arial"/>
                <w:sz w:val="18"/>
                <w:szCs w:val="18"/>
                <w:lang w:val="fr-CH"/>
              </w:rPr>
              <w:tab/>
              <w:t>CHF ………………….</w:t>
            </w:r>
          </w:p>
          <w:p w:rsidR="00B2340C" w:rsidRPr="002443DD" w:rsidRDefault="00B2340C" w:rsidP="00B2340C">
            <w:pPr>
              <w:tabs>
                <w:tab w:val="left" w:pos="2835"/>
                <w:tab w:val="right" w:leader="dot" w:pos="4395"/>
              </w:tabs>
              <w:spacing w:line="240" w:lineRule="auto"/>
              <w:jc w:val="both"/>
              <w:rPr>
                <w:rFonts w:eastAsia="Times New Roman" w:cs="Arial"/>
                <w:sz w:val="18"/>
                <w:szCs w:val="18"/>
                <w:lang w:val="fr-CH"/>
              </w:rPr>
            </w:pPr>
            <w:r w:rsidRPr="002443DD">
              <w:rPr>
                <w:rFonts w:eastAsia="Times New Roman" w:cs="Arial"/>
                <w:sz w:val="18"/>
                <w:szCs w:val="18"/>
                <w:lang w:val="fr-CH"/>
              </w:rPr>
              <w:t xml:space="preserve">…………….……………………….. </w:t>
            </w:r>
            <w:r w:rsidRPr="002443DD">
              <w:rPr>
                <w:rFonts w:eastAsia="Times New Roman" w:cs="Arial"/>
                <w:sz w:val="18"/>
                <w:szCs w:val="18"/>
                <w:lang w:val="fr-CH"/>
              </w:rPr>
              <w:tab/>
              <w:t>CHF ………………….</w:t>
            </w:r>
          </w:p>
          <w:p w:rsidR="00B2340C" w:rsidRPr="002443DD" w:rsidRDefault="00B2340C" w:rsidP="00B2340C">
            <w:pPr>
              <w:tabs>
                <w:tab w:val="left" w:pos="2835"/>
                <w:tab w:val="right" w:leader="dot" w:pos="4395"/>
              </w:tabs>
              <w:spacing w:line="240" w:lineRule="auto"/>
              <w:jc w:val="both"/>
              <w:rPr>
                <w:rFonts w:eastAsia="Times New Roman" w:cs="Arial"/>
                <w:sz w:val="18"/>
                <w:szCs w:val="18"/>
                <w:lang w:val="fr-CH"/>
              </w:rPr>
            </w:pPr>
            <w:r w:rsidRPr="002443DD">
              <w:rPr>
                <w:rFonts w:eastAsia="Times New Roman" w:cs="Arial"/>
                <w:sz w:val="18"/>
                <w:szCs w:val="18"/>
                <w:lang w:val="fr-CH"/>
              </w:rPr>
              <w:t xml:space="preserve">…………….……………………….. </w:t>
            </w:r>
            <w:r w:rsidRPr="002443DD">
              <w:rPr>
                <w:rFonts w:eastAsia="Times New Roman" w:cs="Arial"/>
                <w:sz w:val="18"/>
                <w:szCs w:val="18"/>
                <w:lang w:val="fr-CH"/>
              </w:rPr>
              <w:tab/>
              <w:t>CHF ………………….</w:t>
            </w:r>
          </w:p>
          <w:p w:rsidR="00B2340C" w:rsidRPr="002443DD" w:rsidRDefault="00B2340C" w:rsidP="00B2340C">
            <w:pPr>
              <w:tabs>
                <w:tab w:val="left" w:pos="2835"/>
                <w:tab w:val="right" w:leader="dot" w:pos="4395"/>
              </w:tabs>
              <w:spacing w:line="240" w:lineRule="auto"/>
              <w:jc w:val="both"/>
              <w:rPr>
                <w:rFonts w:eastAsia="Times New Roman" w:cs="Arial"/>
                <w:b/>
                <w:sz w:val="18"/>
                <w:szCs w:val="18"/>
                <w:lang w:val="fr-CH"/>
              </w:rPr>
            </w:pPr>
            <w:r w:rsidRPr="002443DD">
              <w:rPr>
                <w:rFonts w:eastAsia="Times New Roman" w:cs="Arial"/>
                <w:b/>
                <w:sz w:val="18"/>
                <w:szCs w:val="18"/>
                <w:lang w:val="fr-CH"/>
              </w:rPr>
              <w:t xml:space="preserve">Total </w:t>
            </w:r>
            <w:r w:rsidRPr="002443DD">
              <w:rPr>
                <w:rFonts w:eastAsia="Times New Roman" w:cs="Arial"/>
                <w:b/>
                <w:sz w:val="18"/>
                <w:szCs w:val="18"/>
                <w:lang w:val="fr-CH"/>
              </w:rPr>
              <w:tab/>
              <w:t>CHF ………………….</w:t>
            </w:r>
          </w:p>
          <w:p w:rsidR="00B2340C" w:rsidRPr="002443DD" w:rsidRDefault="00B2340C" w:rsidP="00B2340C">
            <w:pPr>
              <w:tabs>
                <w:tab w:val="left" w:pos="2025"/>
                <w:tab w:val="left" w:pos="2835"/>
                <w:tab w:val="right" w:leader="dot" w:pos="4395"/>
              </w:tabs>
              <w:spacing w:line="240" w:lineRule="auto"/>
              <w:jc w:val="both"/>
              <w:rPr>
                <w:rFonts w:eastAsia="Times New Roman" w:cs="Arial"/>
                <w:sz w:val="18"/>
                <w:szCs w:val="18"/>
                <w:lang w:val="fr-CH"/>
              </w:rPr>
            </w:pPr>
          </w:p>
          <w:p w:rsidR="00B2340C" w:rsidRPr="00F8188B" w:rsidRDefault="00B2340C" w:rsidP="00B2340C">
            <w:pPr>
              <w:tabs>
                <w:tab w:val="left" w:pos="2025"/>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Änderungen ab wann (Datum)?</w:t>
            </w:r>
          </w:p>
          <w:p w:rsidR="00B2340C" w:rsidRPr="00F8188B" w:rsidRDefault="00B2340C" w:rsidP="00B2340C">
            <w:pPr>
              <w:tabs>
                <w:tab w:val="left" w:pos="2025"/>
                <w:tab w:val="right" w:leader="dot" w:pos="4395"/>
              </w:tabs>
              <w:spacing w:line="240" w:lineRule="auto"/>
              <w:jc w:val="both"/>
              <w:rPr>
                <w:rFonts w:eastAsia="Times New Roman" w:cs="Arial"/>
                <w:sz w:val="18"/>
                <w:szCs w:val="18"/>
              </w:rPr>
            </w:pPr>
            <w:r w:rsidRPr="00F8188B">
              <w:rPr>
                <w:rFonts w:eastAsia="Times New Roman" w:cs="Times New Roman"/>
                <w:sz w:val="18"/>
                <w:szCs w:val="18"/>
              </w:rPr>
              <w:t>Welche Bedarfsposition?</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Default="00B2340C" w:rsidP="00B2340C">
            <w:pPr>
              <w:tabs>
                <w:tab w:val="left" w:pos="2025"/>
                <w:tab w:val="right" w:leader="dot" w:pos="4395"/>
              </w:tabs>
              <w:spacing w:line="240" w:lineRule="auto"/>
              <w:jc w:val="both"/>
              <w:rPr>
                <w:rFonts w:eastAsia="Times New Roman" w:cs="Times New Roman"/>
                <w:sz w:val="18"/>
                <w:szCs w:val="18"/>
              </w:rPr>
            </w:pPr>
          </w:p>
          <w:p w:rsidR="00387C96" w:rsidRPr="00F8188B" w:rsidRDefault="00387C96" w:rsidP="00B2340C">
            <w:pPr>
              <w:tabs>
                <w:tab w:val="left" w:pos="2025"/>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t>Kind 1:</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Times New Roman"/>
                <w:sz w:val="18"/>
                <w:szCs w:val="18"/>
              </w:rPr>
              <w:t xml:space="preserve">Grundbetrag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Wohnkostenanteil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Nebenkostenanteil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KVG)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VVG)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Prämienverbilligung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Weitere Auslagen:</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b/>
                <w:sz w:val="18"/>
                <w:szCs w:val="18"/>
              </w:rPr>
            </w:pPr>
            <w:r w:rsidRPr="00F8188B">
              <w:rPr>
                <w:rFonts w:eastAsia="Times New Roman" w:cs="Arial"/>
                <w:b/>
                <w:sz w:val="18"/>
                <w:szCs w:val="18"/>
              </w:rPr>
              <w:t xml:space="preserve">Total </w:t>
            </w:r>
            <w:r w:rsidRPr="00F8188B">
              <w:rPr>
                <w:rFonts w:eastAsia="Times New Roman" w:cs="Arial"/>
                <w:b/>
                <w:sz w:val="18"/>
                <w:szCs w:val="18"/>
              </w:rPr>
              <w:tab/>
              <w:t>CHF ………………….</w:t>
            </w:r>
          </w:p>
          <w:p w:rsidR="00B2340C" w:rsidRDefault="00B2340C" w:rsidP="00B2340C">
            <w:pPr>
              <w:tabs>
                <w:tab w:val="left" w:pos="2835"/>
                <w:tab w:val="right" w:leader="dot" w:pos="4395"/>
              </w:tabs>
              <w:spacing w:line="240" w:lineRule="auto"/>
              <w:jc w:val="both"/>
              <w:rPr>
                <w:rFonts w:eastAsia="Times New Roman" w:cs="Arial"/>
                <w:sz w:val="18"/>
                <w:szCs w:val="18"/>
              </w:rPr>
            </w:pPr>
          </w:p>
          <w:p w:rsidR="00387C96" w:rsidRPr="00F8188B" w:rsidRDefault="00387C96" w:rsidP="00B2340C">
            <w:pPr>
              <w:tabs>
                <w:tab w:val="left" w:pos="2835"/>
                <w:tab w:val="right" w:leader="dot" w:pos="4395"/>
              </w:tabs>
              <w:spacing w:line="240" w:lineRule="auto"/>
              <w:jc w:val="both"/>
              <w:rPr>
                <w:rFonts w:eastAsia="Times New Roman" w:cs="Arial"/>
                <w:sz w:val="18"/>
                <w:szCs w:val="18"/>
              </w:rPr>
            </w:pPr>
          </w:p>
          <w:p w:rsidR="00B2340C" w:rsidRPr="00F8188B" w:rsidRDefault="00B2340C" w:rsidP="00B2340C">
            <w:pPr>
              <w:tabs>
                <w:tab w:val="left" w:pos="2025"/>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Änderung ab wann (Datum)?</w:t>
            </w:r>
          </w:p>
          <w:p w:rsidR="00B2340C" w:rsidRPr="00F8188B" w:rsidRDefault="00B2340C" w:rsidP="00B2340C">
            <w:pPr>
              <w:tabs>
                <w:tab w:val="left" w:pos="2025"/>
                <w:tab w:val="right" w:leader="dot" w:pos="4395"/>
              </w:tabs>
              <w:spacing w:line="240" w:lineRule="auto"/>
              <w:jc w:val="both"/>
              <w:rPr>
                <w:rFonts w:eastAsia="Times New Roman" w:cs="Arial"/>
                <w:sz w:val="18"/>
                <w:szCs w:val="18"/>
              </w:rPr>
            </w:pPr>
            <w:r w:rsidRPr="00F8188B">
              <w:rPr>
                <w:rFonts w:eastAsia="Times New Roman" w:cs="Times New Roman"/>
                <w:sz w:val="18"/>
                <w:szCs w:val="18"/>
              </w:rPr>
              <w:t>Welche Bedarfsposition</w:t>
            </w:r>
            <w:r w:rsidRPr="00F8188B">
              <w:rPr>
                <w:rFonts w:eastAsia="Times New Roman" w:cs="Arial"/>
                <w:sz w:val="18"/>
                <w:szCs w:val="18"/>
              </w:rPr>
              <w:t>?</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w:t>
            </w:r>
            <w:r w:rsidRPr="00F8188B">
              <w:rPr>
                <w:rFonts w:eastAsia="Times New Roman" w:cs="Arial"/>
                <w:sz w:val="18"/>
                <w:szCs w:val="18"/>
              </w:rPr>
              <w:tab/>
              <w:t>CHF ………………….</w:t>
            </w:r>
          </w:p>
          <w:p w:rsidR="008D6A71" w:rsidRPr="00F8188B" w:rsidRDefault="008D6A71" w:rsidP="00B2340C">
            <w:pPr>
              <w:tabs>
                <w:tab w:val="left" w:pos="2835"/>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lastRenderedPageBreak/>
              <w:t>Kind 3:</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Times New Roman"/>
                <w:sz w:val="18"/>
                <w:szCs w:val="18"/>
              </w:rPr>
              <w:t xml:space="preserve">Grundbetrag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Wohnkostenanteil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Nebenkostenanteil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KVG)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VVG)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Prämienverbilligung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Weitere Auslagen:</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b/>
                <w:sz w:val="18"/>
                <w:szCs w:val="18"/>
              </w:rPr>
            </w:pPr>
            <w:r w:rsidRPr="00F8188B">
              <w:rPr>
                <w:rFonts w:eastAsia="Times New Roman" w:cs="Arial"/>
                <w:b/>
                <w:sz w:val="18"/>
                <w:szCs w:val="18"/>
              </w:rPr>
              <w:t xml:space="preserve">Total </w:t>
            </w:r>
            <w:r w:rsidRPr="00F8188B">
              <w:rPr>
                <w:rFonts w:eastAsia="Times New Roman" w:cs="Arial"/>
                <w:b/>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p>
          <w:p w:rsidR="00B2340C" w:rsidRPr="00F8188B" w:rsidRDefault="00B2340C" w:rsidP="00B2340C">
            <w:pPr>
              <w:tabs>
                <w:tab w:val="left" w:pos="2025"/>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Änderung ab wann (Datum)?</w:t>
            </w:r>
          </w:p>
          <w:p w:rsidR="00B2340C" w:rsidRPr="00F8188B" w:rsidRDefault="00B2340C" w:rsidP="00B2340C">
            <w:pPr>
              <w:tabs>
                <w:tab w:val="left" w:pos="2025"/>
                <w:tab w:val="right" w:leader="dot" w:pos="4395"/>
              </w:tabs>
              <w:spacing w:line="240" w:lineRule="auto"/>
              <w:jc w:val="both"/>
              <w:rPr>
                <w:rFonts w:eastAsia="Times New Roman" w:cs="Arial"/>
                <w:sz w:val="18"/>
                <w:szCs w:val="18"/>
              </w:rPr>
            </w:pPr>
            <w:r w:rsidRPr="00F8188B">
              <w:rPr>
                <w:rFonts w:eastAsia="Times New Roman" w:cs="Times New Roman"/>
                <w:sz w:val="18"/>
                <w:szCs w:val="18"/>
              </w:rPr>
              <w:t>Welche Bedarfsposition</w:t>
            </w:r>
            <w:r w:rsidRPr="00F8188B">
              <w:rPr>
                <w:rFonts w:eastAsia="Times New Roman" w:cs="Arial"/>
                <w:sz w:val="18"/>
                <w:szCs w:val="18"/>
              </w:rPr>
              <w:t>?</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025"/>
                <w:tab w:val="right" w:leader="dot" w:pos="4395"/>
              </w:tabs>
              <w:spacing w:line="240" w:lineRule="auto"/>
              <w:jc w:val="both"/>
              <w:rPr>
                <w:rFonts w:eastAsia="Times New Roman" w:cs="Times New Roman"/>
                <w:sz w:val="18"/>
                <w:szCs w:val="18"/>
                <w:u w:val="single"/>
              </w:rPr>
            </w:pPr>
          </w:p>
        </w:tc>
        <w:tc>
          <w:tcPr>
            <w:tcW w:w="4818" w:type="dxa"/>
            <w:shd w:val="clear" w:color="auto" w:fill="FFFFFF"/>
          </w:tcPr>
          <w:p w:rsidR="00B2340C" w:rsidRPr="00F8188B" w:rsidRDefault="00B2340C" w:rsidP="00B2340C">
            <w:pPr>
              <w:tabs>
                <w:tab w:val="right" w:leader="dot" w:pos="4395"/>
              </w:tabs>
              <w:spacing w:line="240" w:lineRule="auto"/>
              <w:jc w:val="both"/>
              <w:rPr>
                <w:rFonts w:eastAsia="Times New Roman" w:cs="Times New Roman"/>
                <w:sz w:val="18"/>
                <w:szCs w:val="18"/>
                <w:u w:val="single"/>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t>Ehemann:</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Times New Roman"/>
                <w:sz w:val="18"/>
                <w:szCs w:val="18"/>
              </w:rPr>
              <w:t xml:space="preserve">Grundbetrag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Wohnkosten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Wohnnebenkosten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KVG)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VVG)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Prämienverbilligung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Auswärtige Verpflegung</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Fahrten zum Arbeitsplatz</w:t>
            </w:r>
            <w:r w:rsidRPr="00F8188B">
              <w:rPr>
                <w:rFonts w:eastAsia="Times New Roman" w:cs="Arial"/>
                <w:sz w:val="18"/>
                <w:szCs w:val="18"/>
              </w:rPr>
              <w:tab/>
              <w:t>CHF ………………….</w:t>
            </w:r>
          </w:p>
          <w:p w:rsidR="00B2340C" w:rsidRPr="00F8188B" w:rsidRDefault="00967654" w:rsidP="00B2340C">
            <w:pPr>
              <w:tabs>
                <w:tab w:val="left" w:pos="2835"/>
                <w:tab w:val="right" w:leader="dot" w:pos="4395"/>
              </w:tabs>
              <w:spacing w:line="240" w:lineRule="auto"/>
              <w:jc w:val="both"/>
              <w:rPr>
                <w:rFonts w:eastAsia="Times New Roman" w:cs="Arial"/>
                <w:sz w:val="18"/>
                <w:szCs w:val="18"/>
              </w:rPr>
            </w:pPr>
            <w:r>
              <w:rPr>
                <w:rFonts w:eastAsia="Times New Roman" w:cs="Arial"/>
                <w:sz w:val="18"/>
                <w:szCs w:val="18"/>
              </w:rPr>
              <w:t xml:space="preserve">Weitere </w:t>
            </w:r>
            <w:proofErr w:type="spellStart"/>
            <w:r w:rsidR="008D6A71">
              <w:rPr>
                <w:rFonts w:eastAsia="Times New Roman" w:cs="Arial"/>
                <w:sz w:val="18"/>
                <w:szCs w:val="18"/>
              </w:rPr>
              <w:t>notwend</w:t>
            </w:r>
            <w:proofErr w:type="spellEnd"/>
            <w:r w:rsidR="008D6A71">
              <w:rPr>
                <w:rFonts w:eastAsia="Times New Roman" w:cs="Arial"/>
                <w:sz w:val="18"/>
                <w:szCs w:val="18"/>
              </w:rPr>
              <w:t xml:space="preserve">. </w:t>
            </w:r>
            <w:r w:rsidR="00B2340C" w:rsidRPr="00F8188B">
              <w:rPr>
                <w:rFonts w:eastAsia="Times New Roman" w:cs="Arial"/>
                <w:sz w:val="18"/>
                <w:szCs w:val="18"/>
              </w:rPr>
              <w:t>Berufs</w:t>
            </w:r>
            <w:r>
              <w:rPr>
                <w:rFonts w:eastAsia="Times New Roman" w:cs="Arial"/>
                <w:sz w:val="18"/>
                <w:szCs w:val="18"/>
              </w:rPr>
              <w:t>auslagen</w:t>
            </w:r>
            <w:r w:rsidR="00B2340C"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Steuern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Vorsorge (2. Säule)</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Vorsorge (3. Säule)</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Vorsorge (</w:t>
            </w:r>
            <w:proofErr w:type="spellStart"/>
            <w:r w:rsidRPr="00F8188B">
              <w:rPr>
                <w:rFonts w:eastAsia="Times New Roman" w:cs="Arial"/>
                <w:sz w:val="18"/>
                <w:szCs w:val="18"/>
              </w:rPr>
              <w:t>Lebensvers</w:t>
            </w:r>
            <w:proofErr w:type="spellEnd"/>
            <w:r w:rsidRPr="00F8188B">
              <w:rPr>
                <w:rFonts w:eastAsia="Times New Roman" w:cs="Arial"/>
                <w:sz w:val="18"/>
                <w:szCs w:val="18"/>
              </w:rPr>
              <w:t>. etc.)</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Weitere Auslagen:</w:t>
            </w:r>
          </w:p>
          <w:p w:rsidR="00B2340C" w:rsidRPr="00F8188B" w:rsidRDefault="00B2340C" w:rsidP="00B2340C">
            <w:pPr>
              <w:tabs>
                <w:tab w:val="left" w:pos="2835"/>
                <w:tab w:val="right" w:leader="dot" w:pos="4395"/>
              </w:tabs>
              <w:spacing w:line="240" w:lineRule="auto"/>
              <w:jc w:val="both"/>
              <w:rPr>
                <w:rFonts w:eastAsia="Times New Roman" w:cs="Arial"/>
                <w:sz w:val="18"/>
                <w:szCs w:val="18"/>
                <w:lang w:val="fr-CH"/>
              </w:rPr>
            </w:pPr>
            <w:r w:rsidRPr="00F8188B">
              <w:rPr>
                <w:rFonts w:eastAsia="Times New Roman" w:cs="Arial"/>
                <w:sz w:val="18"/>
                <w:szCs w:val="18"/>
                <w:lang w:val="fr-CH"/>
              </w:rPr>
              <w:t xml:space="preserve">…………….……………………….. </w:t>
            </w:r>
            <w:r w:rsidRPr="00F8188B">
              <w:rPr>
                <w:rFonts w:eastAsia="Times New Roman" w:cs="Arial"/>
                <w:sz w:val="18"/>
                <w:szCs w:val="18"/>
                <w:lang w:val="fr-CH"/>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lang w:val="fr-CH"/>
              </w:rPr>
            </w:pPr>
            <w:r w:rsidRPr="00F8188B">
              <w:rPr>
                <w:rFonts w:eastAsia="Times New Roman" w:cs="Arial"/>
                <w:sz w:val="18"/>
                <w:szCs w:val="18"/>
                <w:lang w:val="fr-CH"/>
              </w:rPr>
              <w:t xml:space="preserve">…………….……………………….. </w:t>
            </w:r>
            <w:r w:rsidRPr="00F8188B">
              <w:rPr>
                <w:rFonts w:eastAsia="Times New Roman" w:cs="Arial"/>
                <w:sz w:val="18"/>
                <w:szCs w:val="18"/>
                <w:lang w:val="fr-CH"/>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lang w:val="fr-CH"/>
              </w:rPr>
            </w:pPr>
            <w:r w:rsidRPr="00F8188B">
              <w:rPr>
                <w:rFonts w:eastAsia="Times New Roman" w:cs="Arial"/>
                <w:sz w:val="18"/>
                <w:szCs w:val="18"/>
                <w:lang w:val="fr-CH"/>
              </w:rPr>
              <w:t xml:space="preserve">…………….……………………….. </w:t>
            </w:r>
            <w:r w:rsidRPr="00F8188B">
              <w:rPr>
                <w:rFonts w:eastAsia="Times New Roman" w:cs="Arial"/>
                <w:sz w:val="18"/>
                <w:szCs w:val="18"/>
                <w:lang w:val="fr-CH"/>
              </w:rPr>
              <w:tab/>
              <w:t>CHF ………………….</w:t>
            </w:r>
          </w:p>
          <w:p w:rsidR="00B2340C" w:rsidRPr="00F8188B" w:rsidRDefault="00B2340C" w:rsidP="00B2340C">
            <w:pPr>
              <w:tabs>
                <w:tab w:val="left" w:pos="2835"/>
                <w:tab w:val="right" w:leader="dot" w:pos="4395"/>
              </w:tabs>
              <w:spacing w:line="240" w:lineRule="auto"/>
              <w:jc w:val="both"/>
              <w:rPr>
                <w:rFonts w:eastAsia="Times New Roman" w:cs="Arial"/>
                <w:b/>
                <w:sz w:val="18"/>
                <w:szCs w:val="18"/>
                <w:lang w:val="fr-CH"/>
              </w:rPr>
            </w:pPr>
            <w:r w:rsidRPr="00F8188B">
              <w:rPr>
                <w:rFonts w:eastAsia="Times New Roman" w:cs="Arial"/>
                <w:b/>
                <w:sz w:val="18"/>
                <w:szCs w:val="18"/>
                <w:lang w:val="fr-CH"/>
              </w:rPr>
              <w:t xml:space="preserve">Total </w:t>
            </w:r>
            <w:r w:rsidRPr="00F8188B">
              <w:rPr>
                <w:rFonts w:eastAsia="Times New Roman" w:cs="Arial"/>
                <w:b/>
                <w:sz w:val="18"/>
                <w:szCs w:val="18"/>
                <w:lang w:val="fr-CH"/>
              </w:rPr>
              <w:tab/>
              <w:t>CHF ………………….</w:t>
            </w:r>
          </w:p>
          <w:p w:rsidR="00B2340C" w:rsidRPr="00F8188B" w:rsidRDefault="00B2340C" w:rsidP="00B2340C">
            <w:pPr>
              <w:tabs>
                <w:tab w:val="left" w:pos="2025"/>
                <w:tab w:val="left" w:pos="2835"/>
                <w:tab w:val="right" w:leader="dot" w:pos="4395"/>
              </w:tabs>
              <w:spacing w:line="240" w:lineRule="auto"/>
              <w:jc w:val="both"/>
              <w:rPr>
                <w:rFonts w:eastAsia="Times New Roman" w:cs="Arial"/>
                <w:sz w:val="18"/>
                <w:szCs w:val="18"/>
                <w:lang w:val="fr-CH"/>
              </w:rPr>
            </w:pPr>
          </w:p>
          <w:p w:rsidR="00B2340C" w:rsidRPr="00F8188B" w:rsidRDefault="00B2340C" w:rsidP="00B2340C">
            <w:pPr>
              <w:tabs>
                <w:tab w:val="left" w:pos="2025"/>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Änderungen ab wann (Datum)?</w:t>
            </w:r>
          </w:p>
          <w:p w:rsidR="00B2340C" w:rsidRPr="00F8188B" w:rsidRDefault="00B2340C" w:rsidP="00B2340C">
            <w:pPr>
              <w:tabs>
                <w:tab w:val="left" w:pos="2025"/>
                <w:tab w:val="right" w:leader="dot" w:pos="4395"/>
              </w:tabs>
              <w:spacing w:line="240" w:lineRule="auto"/>
              <w:jc w:val="both"/>
              <w:rPr>
                <w:rFonts w:eastAsia="Times New Roman" w:cs="Arial"/>
                <w:sz w:val="18"/>
                <w:szCs w:val="18"/>
              </w:rPr>
            </w:pPr>
            <w:r w:rsidRPr="00F8188B">
              <w:rPr>
                <w:rFonts w:eastAsia="Times New Roman" w:cs="Times New Roman"/>
                <w:sz w:val="18"/>
                <w:szCs w:val="18"/>
              </w:rPr>
              <w:t>Welche Bedarfsposition?</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Default="00B2340C" w:rsidP="00B2340C">
            <w:pPr>
              <w:tabs>
                <w:tab w:val="left" w:pos="2025"/>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025"/>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t>Kind 2:</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Times New Roman"/>
                <w:sz w:val="18"/>
                <w:szCs w:val="18"/>
              </w:rPr>
              <w:t xml:space="preserve">Grundbetrag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Wohnkostenanteil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Nebenkostenanteil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KVG)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VVG)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Prämienverbilligung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Weitere Auslagen:</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b/>
                <w:sz w:val="18"/>
                <w:szCs w:val="18"/>
              </w:rPr>
            </w:pPr>
            <w:r w:rsidRPr="00F8188B">
              <w:rPr>
                <w:rFonts w:eastAsia="Times New Roman" w:cs="Arial"/>
                <w:b/>
                <w:sz w:val="18"/>
                <w:szCs w:val="18"/>
              </w:rPr>
              <w:t xml:space="preserve">Total </w:t>
            </w:r>
            <w:r w:rsidRPr="00F8188B">
              <w:rPr>
                <w:rFonts w:eastAsia="Times New Roman" w:cs="Arial"/>
                <w:b/>
                <w:sz w:val="18"/>
                <w:szCs w:val="18"/>
              </w:rPr>
              <w:tab/>
              <w:t>CHF ………………….</w:t>
            </w:r>
          </w:p>
          <w:p w:rsidR="00B2340C" w:rsidRDefault="00B2340C" w:rsidP="00B2340C">
            <w:pPr>
              <w:tabs>
                <w:tab w:val="left" w:pos="2835"/>
                <w:tab w:val="right" w:leader="dot" w:pos="4395"/>
              </w:tabs>
              <w:spacing w:line="240" w:lineRule="auto"/>
              <w:jc w:val="both"/>
              <w:rPr>
                <w:rFonts w:eastAsia="Times New Roman" w:cs="Arial"/>
                <w:sz w:val="18"/>
                <w:szCs w:val="18"/>
              </w:rPr>
            </w:pPr>
          </w:p>
          <w:p w:rsidR="00387C96" w:rsidRPr="00F8188B" w:rsidRDefault="00387C96" w:rsidP="00B2340C">
            <w:pPr>
              <w:tabs>
                <w:tab w:val="left" w:pos="2835"/>
                <w:tab w:val="right" w:leader="dot" w:pos="4395"/>
              </w:tabs>
              <w:spacing w:line="240" w:lineRule="auto"/>
              <w:jc w:val="both"/>
              <w:rPr>
                <w:rFonts w:eastAsia="Times New Roman" w:cs="Arial"/>
                <w:sz w:val="18"/>
                <w:szCs w:val="18"/>
              </w:rPr>
            </w:pPr>
          </w:p>
          <w:p w:rsidR="00B2340C" w:rsidRPr="00F8188B" w:rsidRDefault="00B2340C" w:rsidP="00B2340C">
            <w:pPr>
              <w:tabs>
                <w:tab w:val="left" w:pos="2025"/>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Änderung ab wann (Datum)?</w:t>
            </w:r>
          </w:p>
          <w:p w:rsidR="00B2340C" w:rsidRPr="00F8188B" w:rsidRDefault="00B2340C" w:rsidP="00B2340C">
            <w:pPr>
              <w:tabs>
                <w:tab w:val="left" w:pos="2025"/>
                <w:tab w:val="right" w:leader="dot" w:pos="4395"/>
              </w:tabs>
              <w:spacing w:line="240" w:lineRule="auto"/>
              <w:jc w:val="both"/>
              <w:rPr>
                <w:rFonts w:eastAsia="Times New Roman" w:cs="Arial"/>
                <w:sz w:val="18"/>
                <w:szCs w:val="18"/>
              </w:rPr>
            </w:pPr>
            <w:r w:rsidRPr="00F8188B">
              <w:rPr>
                <w:rFonts w:eastAsia="Times New Roman" w:cs="Times New Roman"/>
                <w:sz w:val="18"/>
                <w:szCs w:val="18"/>
              </w:rPr>
              <w:t>Welche Bedarfsposition</w:t>
            </w:r>
            <w:r w:rsidRPr="00F8188B">
              <w:rPr>
                <w:rFonts w:eastAsia="Times New Roman" w:cs="Arial"/>
                <w:sz w:val="18"/>
                <w:szCs w:val="18"/>
              </w:rPr>
              <w:t>?</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w:t>
            </w:r>
            <w:r w:rsidRPr="00F8188B">
              <w:rPr>
                <w:rFonts w:eastAsia="Times New Roman" w:cs="Arial"/>
                <w:sz w:val="18"/>
                <w:szCs w:val="18"/>
              </w:rPr>
              <w:tab/>
              <w:t>CHF ………………….</w:t>
            </w:r>
          </w:p>
          <w:p w:rsidR="008D6A71" w:rsidRPr="00F8188B" w:rsidRDefault="008D6A71" w:rsidP="00B2340C">
            <w:pPr>
              <w:tabs>
                <w:tab w:val="left" w:pos="2835"/>
                <w:tab w:val="right" w:leader="dot" w:pos="4395"/>
              </w:tabs>
              <w:spacing w:line="240" w:lineRule="auto"/>
              <w:jc w:val="both"/>
              <w:rPr>
                <w:rFonts w:eastAsia="Times New Roman" w:cs="Times New Roman"/>
                <w:sz w:val="18"/>
                <w:szCs w:val="18"/>
              </w:rPr>
            </w:pPr>
          </w:p>
          <w:p w:rsidR="00B2340C" w:rsidRPr="00F8188B" w:rsidRDefault="00B2340C" w:rsidP="00B2340C">
            <w:pPr>
              <w:tabs>
                <w:tab w:val="right" w:leader="dot" w:pos="4395"/>
              </w:tabs>
              <w:spacing w:line="240" w:lineRule="auto"/>
              <w:jc w:val="both"/>
              <w:rPr>
                <w:rFonts w:eastAsia="Times New Roman" w:cs="Times New Roman"/>
                <w:sz w:val="18"/>
                <w:szCs w:val="18"/>
              </w:rPr>
            </w:pPr>
            <w:r w:rsidRPr="008860C9">
              <w:rPr>
                <w:rFonts w:eastAsia="Times New Roman" w:cs="Times New Roman"/>
                <w:sz w:val="18"/>
                <w:szCs w:val="18"/>
                <w:highlight w:val="yellow"/>
              </w:rPr>
              <w:lastRenderedPageBreak/>
              <w:t>Kind 4:</w:t>
            </w:r>
          </w:p>
          <w:p w:rsidR="00B2340C" w:rsidRPr="00F8188B" w:rsidRDefault="00B2340C" w:rsidP="00B2340C">
            <w:pPr>
              <w:tabs>
                <w:tab w:val="right" w:leader="dot" w:pos="4395"/>
              </w:tabs>
              <w:spacing w:line="240" w:lineRule="auto"/>
              <w:jc w:val="both"/>
              <w:rPr>
                <w:rFonts w:eastAsia="Times New Roman" w:cs="Times New Roman"/>
                <w:sz w:val="18"/>
                <w:szCs w:val="18"/>
              </w:rPr>
            </w:pP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Times New Roman"/>
                <w:sz w:val="18"/>
                <w:szCs w:val="18"/>
              </w:rPr>
              <w:t xml:space="preserve">Grundbetrag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Wohnkostenanteil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Nebenkostenanteil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KVG)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Krankenkasse (Anteil VVG)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Prämienverbilligung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Weitere Auslagen:</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r w:rsidRPr="00F8188B">
              <w:rPr>
                <w:rFonts w:eastAsia="Times New Roman" w:cs="Arial"/>
                <w:sz w:val="18"/>
                <w:szCs w:val="18"/>
              </w:rPr>
              <w:t xml:space="preserve">…………….……………………….. </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b/>
                <w:sz w:val="18"/>
                <w:szCs w:val="18"/>
              </w:rPr>
            </w:pPr>
            <w:r w:rsidRPr="00F8188B">
              <w:rPr>
                <w:rFonts w:eastAsia="Times New Roman" w:cs="Arial"/>
                <w:b/>
                <w:sz w:val="18"/>
                <w:szCs w:val="18"/>
              </w:rPr>
              <w:t xml:space="preserve">Total </w:t>
            </w:r>
            <w:r w:rsidRPr="00F8188B">
              <w:rPr>
                <w:rFonts w:eastAsia="Times New Roman" w:cs="Arial"/>
                <w:b/>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Arial"/>
                <w:sz w:val="18"/>
                <w:szCs w:val="18"/>
              </w:rPr>
            </w:pPr>
          </w:p>
          <w:p w:rsidR="00B2340C" w:rsidRPr="00F8188B" w:rsidRDefault="00B2340C" w:rsidP="00B2340C">
            <w:pPr>
              <w:tabs>
                <w:tab w:val="left" w:pos="2025"/>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Änderung ab wann (Datum)?</w:t>
            </w:r>
          </w:p>
          <w:p w:rsidR="00B2340C" w:rsidRPr="00F8188B" w:rsidRDefault="00B2340C" w:rsidP="00B2340C">
            <w:pPr>
              <w:tabs>
                <w:tab w:val="left" w:pos="2025"/>
                <w:tab w:val="right" w:leader="dot" w:pos="4395"/>
              </w:tabs>
              <w:spacing w:line="240" w:lineRule="auto"/>
              <w:jc w:val="both"/>
              <w:rPr>
                <w:rFonts w:eastAsia="Times New Roman" w:cs="Arial"/>
                <w:sz w:val="18"/>
                <w:szCs w:val="18"/>
              </w:rPr>
            </w:pPr>
            <w:r w:rsidRPr="00F8188B">
              <w:rPr>
                <w:rFonts w:eastAsia="Times New Roman" w:cs="Times New Roman"/>
                <w:sz w:val="18"/>
                <w:szCs w:val="18"/>
              </w:rPr>
              <w:t>Welche Bedarfsposition</w:t>
            </w:r>
            <w:r w:rsidRPr="00F8188B">
              <w:rPr>
                <w:rFonts w:eastAsia="Times New Roman" w:cs="Arial"/>
                <w:sz w:val="18"/>
                <w:szCs w:val="18"/>
              </w:rPr>
              <w:t>?</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835"/>
                <w:tab w:val="right" w:leader="dot" w:pos="4395"/>
              </w:tabs>
              <w:spacing w:line="240" w:lineRule="auto"/>
              <w:jc w:val="both"/>
              <w:rPr>
                <w:rFonts w:eastAsia="Times New Roman" w:cs="Times New Roman"/>
                <w:sz w:val="18"/>
                <w:szCs w:val="18"/>
              </w:rPr>
            </w:pPr>
            <w:r w:rsidRPr="00F8188B">
              <w:rPr>
                <w:rFonts w:eastAsia="Times New Roman" w:cs="Arial"/>
                <w:sz w:val="18"/>
                <w:szCs w:val="18"/>
              </w:rPr>
              <w:t>……………………………</w:t>
            </w:r>
            <w:r w:rsidRPr="00F8188B">
              <w:rPr>
                <w:rFonts w:eastAsia="Times New Roman" w:cs="Arial"/>
                <w:sz w:val="18"/>
                <w:szCs w:val="18"/>
              </w:rPr>
              <w:tab/>
              <w:t>CHF ………………….</w:t>
            </w:r>
          </w:p>
          <w:p w:rsidR="00B2340C" w:rsidRPr="00F8188B" w:rsidRDefault="00B2340C" w:rsidP="00B2340C">
            <w:pPr>
              <w:tabs>
                <w:tab w:val="left" w:pos="2025"/>
                <w:tab w:val="right" w:leader="dot" w:pos="4395"/>
              </w:tabs>
              <w:spacing w:line="240" w:lineRule="auto"/>
              <w:jc w:val="both"/>
              <w:rPr>
                <w:rFonts w:eastAsia="Times New Roman" w:cs="Times New Roman"/>
                <w:sz w:val="18"/>
                <w:szCs w:val="18"/>
              </w:rPr>
            </w:pPr>
          </w:p>
        </w:tc>
      </w:tr>
    </w:tbl>
    <w:p w:rsidR="00B2340C" w:rsidRPr="00F8188B" w:rsidRDefault="00B2340C" w:rsidP="00B2340C">
      <w:pPr>
        <w:rPr>
          <w:rFonts w:eastAsia="Times New Roman" w:cs="Times New Roman"/>
          <w:strike/>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855"/>
      </w:tblGrid>
      <w:tr w:rsidR="00BE57B5" w:rsidRPr="00D978BD" w:rsidTr="00AB2F03">
        <w:trPr>
          <w:trHeight w:val="604"/>
        </w:trPr>
        <w:tc>
          <w:tcPr>
            <w:tcW w:w="9709" w:type="dxa"/>
            <w:gridSpan w:val="2"/>
            <w:tcBorders>
              <w:bottom w:val="single" w:sz="4" w:space="0" w:color="auto"/>
            </w:tcBorders>
            <w:shd w:val="pct5" w:color="auto" w:fill="FFFFFF"/>
          </w:tcPr>
          <w:p w:rsidR="00040159" w:rsidRPr="00040159" w:rsidRDefault="00040159" w:rsidP="00051AE5">
            <w:pPr>
              <w:rPr>
                <w:sz w:val="16"/>
                <w:szCs w:val="16"/>
              </w:rPr>
            </w:pPr>
          </w:p>
          <w:p w:rsidR="00BE57B5" w:rsidRPr="00C31AAE" w:rsidRDefault="00BE57B5" w:rsidP="00051AE5">
            <w:pPr>
              <w:rPr>
                <w:b/>
                <w:sz w:val="18"/>
                <w:szCs w:val="18"/>
              </w:rPr>
            </w:pPr>
            <w:r w:rsidRPr="00C31AAE">
              <w:rPr>
                <w:b/>
                <w:sz w:val="18"/>
                <w:szCs w:val="18"/>
              </w:rPr>
              <w:t>Zu</w:t>
            </w:r>
            <w:r w:rsidR="00051AE5">
              <w:rPr>
                <w:b/>
                <w:sz w:val="18"/>
                <w:szCs w:val="18"/>
              </w:rPr>
              <w:t>m Vorsorgeausgleich der 2. Säule (Pensionskasse / Freiz</w:t>
            </w:r>
            <w:r w:rsidR="00F351C7">
              <w:rPr>
                <w:b/>
                <w:sz w:val="18"/>
                <w:szCs w:val="18"/>
              </w:rPr>
              <w:t>ügigkeitskonten, BVG-Renten</w:t>
            </w:r>
            <w:r w:rsidR="00051AE5">
              <w:rPr>
                <w:b/>
                <w:sz w:val="18"/>
                <w:szCs w:val="18"/>
              </w:rPr>
              <w:t>)</w:t>
            </w:r>
            <w:r w:rsidR="00ED01EF">
              <w:rPr>
                <w:b/>
                <w:sz w:val="18"/>
                <w:szCs w:val="18"/>
              </w:rPr>
              <w:t xml:space="preserve"> </w:t>
            </w:r>
          </w:p>
        </w:tc>
      </w:tr>
      <w:tr w:rsidR="008429B3" w:rsidRPr="00D978BD" w:rsidTr="008429B3">
        <w:trPr>
          <w:trHeight w:val="562"/>
        </w:trPr>
        <w:tc>
          <w:tcPr>
            <w:tcW w:w="9709" w:type="dxa"/>
            <w:gridSpan w:val="2"/>
            <w:shd w:val="solid" w:color="FFFFFF" w:themeColor="background1" w:fill="auto"/>
          </w:tcPr>
          <w:p w:rsidR="008429B3" w:rsidRDefault="008429B3" w:rsidP="006E58EE">
            <w:pPr>
              <w:tabs>
                <w:tab w:val="right" w:leader="dot" w:pos="4395"/>
              </w:tabs>
              <w:spacing w:line="240" w:lineRule="auto"/>
              <w:jc w:val="both"/>
              <w:rPr>
                <w:rFonts w:eastAsia="Times New Roman" w:cs="Times New Roman"/>
                <w:sz w:val="16"/>
                <w:szCs w:val="20"/>
              </w:rPr>
            </w:pPr>
          </w:p>
          <w:p w:rsidR="00F02677" w:rsidRDefault="00676B08" w:rsidP="008429B3">
            <w:pPr>
              <w:tabs>
                <w:tab w:val="left" w:pos="5812"/>
                <w:tab w:val="left" w:pos="6960"/>
                <w:tab w:val="left" w:pos="8130"/>
              </w:tabs>
              <w:spacing w:line="240" w:lineRule="auto"/>
              <w:ind w:left="284" w:hanging="284"/>
              <w:rPr>
                <w:rFonts w:cs="Arial"/>
                <w:sz w:val="18"/>
                <w:szCs w:val="18"/>
              </w:rPr>
            </w:pPr>
            <w:r>
              <w:rPr>
                <w:rFonts w:cs="Arial"/>
                <w:sz w:val="18"/>
                <w:szCs w:val="18"/>
              </w:rPr>
              <w:t>Hat e</w:t>
            </w:r>
            <w:r w:rsidR="00A63A7C">
              <w:rPr>
                <w:rFonts w:cs="Arial"/>
                <w:sz w:val="18"/>
                <w:szCs w:val="18"/>
              </w:rPr>
              <w:t xml:space="preserve">ine </w:t>
            </w:r>
            <w:r w:rsidR="008429B3">
              <w:rPr>
                <w:rFonts w:cs="Arial"/>
                <w:sz w:val="18"/>
                <w:szCs w:val="18"/>
              </w:rPr>
              <w:t xml:space="preserve">oder </w:t>
            </w:r>
            <w:r>
              <w:rPr>
                <w:rFonts w:cs="Arial"/>
                <w:sz w:val="18"/>
                <w:szCs w:val="18"/>
              </w:rPr>
              <w:t xml:space="preserve">haben </w:t>
            </w:r>
            <w:r w:rsidR="008429B3">
              <w:rPr>
                <w:rFonts w:cs="Arial"/>
                <w:sz w:val="18"/>
                <w:szCs w:val="18"/>
              </w:rPr>
              <w:t>beide Ehegatten Guthaben der 2. Säule</w:t>
            </w:r>
          </w:p>
          <w:p w:rsidR="008429B3" w:rsidRDefault="00003525" w:rsidP="008429B3">
            <w:pPr>
              <w:tabs>
                <w:tab w:val="left" w:pos="5812"/>
                <w:tab w:val="left" w:pos="6960"/>
                <w:tab w:val="left" w:pos="8130"/>
              </w:tabs>
              <w:spacing w:line="240" w:lineRule="auto"/>
              <w:ind w:left="284" w:hanging="284"/>
              <w:rPr>
                <w:rFonts w:cs="Arial"/>
                <w:sz w:val="18"/>
                <w:szCs w:val="18"/>
              </w:rPr>
            </w:pPr>
            <w:r>
              <w:rPr>
                <w:rFonts w:cs="Arial"/>
                <w:sz w:val="18"/>
                <w:szCs w:val="18"/>
              </w:rPr>
              <w:t>(Pensionskasse, BVG)</w:t>
            </w:r>
            <w:r w:rsidR="008429B3">
              <w:rPr>
                <w:rFonts w:cs="Arial"/>
                <w:sz w:val="18"/>
                <w:szCs w:val="18"/>
              </w:rPr>
              <w:tab/>
            </w:r>
            <w:r w:rsidR="008429B3" w:rsidRPr="00A12E94">
              <w:rPr>
                <w:rFonts w:cs="Arial"/>
                <w:sz w:val="18"/>
                <w:szCs w:val="18"/>
              </w:rPr>
              <w:fldChar w:fldCharType="begin"/>
            </w:r>
            <w:r w:rsidR="008429B3" w:rsidRPr="00A12E94">
              <w:rPr>
                <w:rFonts w:cs="Arial"/>
                <w:sz w:val="18"/>
                <w:szCs w:val="18"/>
              </w:rPr>
              <w:instrText xml:space="preserve"> MACROBUTTON VollKlein </w:instrText>
            </w:r>
            <w:r w:rsidR="008429B3" w:rsidRPr="00A12E94">
              <w:rPr>
                <w:rFonts w:cs="Arial"/>
                <w:sz w:val="18"/>
                <w:szCs w:val="18"/>
              </w:rPr>
              <w:sym w:font="Wingdings" w:char="F06F"/>
            </w:r>
            <w:r w:rsidR="008429B3" w:rsidRPr="00A12E94">
              <w:rPr>
                <w:rFonts w:cs="Arial"/>
                <w:sz w:val="18"/>
                <w:szCs w:val="18"/>
              </w:rPr>
              <w:fldChar w:fldCharType="end"/>
            </w:r>
            <w:r w:rsidR="008429B3" w:rsidRPr="00A12E94">
              <w:rPr>
                <w:rFonts w:cs="Arial"/>
                <w:sz w:val="18"/>
                <w:szCs w:val="18"/>
              </w:rPr>
              <w:t xml:space="preserve">  </w:t>
            </w:r>
            <w:r w:rsidR="008429B3">
              <w:rPr>
                <w:rFonts w:cs="Arial"/>
                <w:sz w:val="18"/>
                <w:szCs w:val="18"/>
              </w:rPr>
              <w:t>ja</w:t>
            </w:r>
            <w:r w:rsidR="008429B3">
              <w:rPr>
                <w:rFonts w:cs="Arial"/>
                <w:sz w:val="18"/>
                <w:szCs w:val="18"/>
              </w:rPr>
              <w:tab/>
            </w:r>
            <w:r w:rsidR="008429B3" w:rsidRPr="00A12E94">
              <w:rPr>
                <w:rFonts w:cs="Arial"/>
                <w:sz w:val="18"/>
                <w:szCs w:val="18"/>
              </w:rPr>
              <w:fldChar w:fldCharType="begin"/>
            </w:r>
            <w:r w:rsidR="008429B3" w:rsidRPr="00A12E94">
              <w:rPr>
                <w:rFonts w:cs="Arial"/>
                <w:sz w:val="18"/>
                <w:szCs w:val="18"/>
              </w:rPr>
              <w:instrText xml:space="preserve"> MACROBUTTON VollKlein </w:instrText>
            </w:r>
            <w:r w:rsidR="008429B3" w:rsidRPr="00A12E94">
              <w:rPr>
                <w:rFonts w:cs="Arial"/>
                <w:sz w:val="18"/>
                <w:szCs w:val="18"/>
              </w:rPr>
              <w:sym w:font="Wingdings" w:char="F06F"/>
            </w:r>
            <w:r w:rsidR="008429B3" w:rsidRPr="00A12E94">
              <w:rPr>
                <w:rFonts w:cs="Arial"/>
                <w:sz w:val="18"/>
                <w:szCs w:val="18"/>
              </w:rPr>
              <w:fldChar w:fldCharType="end"/>
            </w:r>
            <w:r w:rsidR="008429B3" w:rsidRPr="00A12E94">
              <w:rPr>
                <w:rFonts w:cs="Arial"/>
                <w:sz w:val="18"/>
                <w:szCs w:val="18"/>
              </w:rPr>
              <w:t xml:space="preserve">  </w:t>
            </w:r>
            <w:r w:rsidR="008429B3">
              <w:rPr>
                <w:rFonts w:cs="Arial"/>
                <w:sz w:val="18"/>
                <w:szCs w:val="18"/>
              </w:rPr>
              <w:t>nein</w:t>
            </w:r>
          </w:p>
          <w:p w:rsidR="008429B3" w:rsidRDefault="008429B3" w:rsidP="006E58EE">
            <w:pPr>
              <w:tabs>
                <w:tab w:val="right" w:leader="dot" w:pos="4395"/>
              </w:tabs>
              <w:spacing w:line="240" w:lineRule="auto"/>
              <w:jc w:val="both"/>
              <w:rPr>
                <w:rFonts w:eastAsia="Times New Roman" w:cs="Times New Roman"/>
                <w:sz w:val="16"/>
                <w:szCs w:val="20"/>
              </w:rPr>
            </w:pPr>
          </w:p>
          <w:p w:rsidR="00051AE5" w:rsidRPr="00040159" w:rsidRDefault="00051AE5" w:rsidP="006E58EE">
            <w:pPr>
              <w:tabs>
                <w:tab w:val="right" w:leader="dot" w:pos="4395"/>
              </w:tabs>
              <w:spacing w:line="240" w:lineRule="auto"/>
              <w:jc w:val="both"/>
              <w:rPr>
                <w:rFonts w:eastAsia="Times New Roman" w:cs="Times New Roman"/>
                <w:sz w:val="18"/>
                <w:szCs w:val="18"/>
              </w:rPr>
            </w:pPr>
            <w:r w:rsidRPr="00040159">
              <w:rPr>
                <w:rFonts w:eastAsia="Times New Roman" w:cs="Times New Roman"/>
                <w:sz w:val="18"/>
                <w:szCs w:val="18"/>
              </w:rPr>
              <w:t xml:space="preserve">falls </w:t>
            </w:r>
            <w:r w:rsidR="006F2BB8">
              <w:rPr>
                <w:rFonts w:eastAsia="Times New Roman" w:cs="Times New Roman"/>
                <w:sz w:val="18"/>
                <w:szCs w:val="18"/>
              </w:rPr>
              <w:t>JA</w:t>
            </w:r>
            <w:r w:rsidRPr="00040159">
              <w:rPr>
                <w:rFonts w:eastAsia="Times New Roman" w:cs="Times New Roman"/>
                <w:sz w:val="18"/>
                <w:szCs w:val="18"/>
              </w:rPr>
              <w:t xml:space="preserve">: </w:t>
            </w:r>
          </w:p>
          <w:p w:rsidR="00051AE5" w:rsidRDefault="00051AE5" w:rsidP="006E58EE">
            <w:pPr>
              <w:tabs>
                <w:tab w:val="right" w:leader="dot" w:pos="4395"/>
              </w:tabs>
              <w:spacing w:line="240" w:lineRule="auto"/>
              <w:jc w:val="both"/>
              <w:rPr>
                <w:rFonts w:eastAsia="Times New Roman" w:cs="Times New Roman"/>
                <w:sz w:val="16"/>
                <w:szCs w:val="20"/>
              </w:rPr>
            </w:pPr>
          </w:p>
          <w:p w:rsidR="008429B3" w:rsidRPr="00D37B94" w:rsidRDefault="008429B3" w:rsidP="006E58EE">
            <w:pPr>
              <w:tabs>
                <w:tab w:val="right" w:leader="dot" w:pos="4395"/>
              </w:tabs>
              <w:spacing w:line="240" w:lineRule="auto"/>
              <w:jc w:val="both"/>
              <w:rPr>
                <w:rFonts w:eastAsia="Times New Roman" w:cs="Times New Roman"/>
                <w:sz w:val="16"/>
                <w:szCs w:val="20"/>
              </w:rPr>
            </w:pPr>
          </w:p>
        </w:tc>
      </w:tr>
      <w:tr w:rsidR="00BE57B5" w:rsidRPr="00D978BD" w:rsidTr="006E58EE">
        <w:trPr>
          <w:trHeight w:val="562"/>
        </w:trPr>
        <w:tc>
          <w:tcPr>
            <w:tcW w:w="4854" w:type="dxa"/>
            <w:shd w:val="pct5" w:color="auto" w:fill="FFFFFF"/>
          </w:tcPr>
          <w:p w:rsidR="00BE57B5" w:rsidRPr="00D37B94" w:rsidRDefault="00BE57B5" w:rsidP="006E58EE">
            <w:pPr>
              <w:tabs>
                <w:tab w:val="right" w:leader="dot" w:pos="4395"/>
              </w:tabs>
              <w:spacing w:line="240" w:lineRule="auto"/>
              <w:jc w:val="both"/>
              <w:rPr>
                <w:rFonts w:eastAsia="Times New Roman" w:cs="Times New Roman"/>
                <w:sz w:val="16"/>
                <w:szCs w:val="20"/>
              </w:rPr>
            </w:pPr>
          </w:p>
          <w:p w:rsidR="00BE57B5" w:rsidRPr="008E18C3" w:rsidRDefault="00BE57B5" w:rsidP="006E58EE">
            <w:pPr>
              <w:rPr>
                <w:sz w:val="18"/>
                <w:szCs w:val="18"/>
              </w:rPr>
            </w:pPr>
            <w:r>
              <w:rPr>
                <w:sz w:val="18"/>
                <w:szCs w:val="18"/>
              </w:rPr>
              <w:t>Ehefrau</w:t>
            </w:r>
          </w:p>
        </w:tc>
        <w:tc>
          <w:tcPr>
            <w:tcW w:w="4855" w:type="dxa"/>
            <w:shd w:val="pct5" w:color="auto" w:fill="FFFFFF"/>
          </w:tcPr>
          <w:p w:rsidR="00BE57B5" w:rsidRPr="00D37B94" w:rsidRDefault="00BE57B5" w:rsidP="006E58EE">
            <w:pPr>
              <w:tabs>
                <w:tab w:val="right" w:leader="dot" w:pos="4395"/>
              </w:tabs>
              <w:spacing w:line="240" w:lineRule="auto"/>
              <w:jc w:val="both"/>
              <w:rPr>
                <w:rFonts w:eastAsia="Times New Roman" w:cs="Times New Roman"/>
                <w:sz w:val="16"/>
                <w:szCs w:val="20"/>
              </w:rPr>
            </w:pPr>
          </w:p>
          <w:p w:rsidR="00BE57B5" w:rsidRPr="008E18C3" w:rsidRDefault="00BE57B5" w:rsidP="006E58EE">
            <w:pPr>
              <w:rPr>
                <w:sz w:val="18"/>
                <w:szCs w:val="18"/>
              </w:rPr>
            </w:pPr>
            <w:r>
              <w:rPr>
                <w:sz w:val="18"/>
                <w:szCs w:val="18"/>
              </w:rPr>
              <w:t>Ehemann</w:t>
            </w:r>
          </w:p>
        </w:tc>
      </w:tr>
      <w:tr w:rsidR="00BE57B5" w:rsidRPr="00D978BD" w:rsidTr="006E58EE">
        <w:tc>
          <w:tcPr>
            <w:tcW w:w="4854" w:type="dxa"/>
          </w:tcPr>
          <w:p w:rsidR="00BE57B5" w:rsidRPr="00D37B94" w:rsidRDefault="00BE57B5" w:rsidP="006E58EE">
            <w:pPr>
              <w:tabs>
                <w:tab w:val="right" w:leader="dot" w:pos="4395"/>
              </w:tabs>
              <w:spacing w:line="240" w:lineRule="auto"/>
              <w:jc w:val="both"/>
              <w:rPr>
                <w:rFonts w:eastAsia="Times New Roman" w:cs="Times New Roman"/>
                <w:sz w:val="16"/>
                <w:szCs w:val="20"/>
              </w:rPr>
            </w:pPr>
          </w:p>
          <w:p w:rsidR="00BE57B5" w:rsidRPr="002744DC" w:rsidRDefault="00BE57B5" w:rsidP="006E58EE">
            <w:pPr>
              <w:tabs>
                <w:tab w:val="left" w:leader="dot" w:pos="4536"/>
              </w:tabs>
              <w:rPr>
                <w:sz w:val="18"/>
                <w:szCs w:val="18"/>
              </w:rPr>
            </w:pPr>
            <w:r>
              <w:rPr>
                <w:sz w:val="18"/>
                <w:szCs w:val="18"/>
              </w:rPr>
              <w:t>Pensionskasse</w:t>
            </w:r>
            <w:r w:rsidRPr="002744DC">
              <w:rPr>
                <w:sz w:val="18"/>
                <w:szCs w:val="18"/>
              </w:rPr>
              <w:t xml:space="preserve">: </w:t>
            </w:r>
            <w:r w:rsidRPr="002744DC">
              <w:rPr>
                <w:sz w:val="18"/>
                <w:szCs w:val="18"/>
              </w:rPr>
              <w:tab/>
            </w:r>
          </w:p>
          <w:p w:rsidR="00BE57B5" w:rsidRPr="00D37B94" w:rsidRDefault="00BE57B5" w:rsidP="006E58EE">
            <w:pPr>
              <w:tabs>
                <w:tab w:val="right" w:leader="dot" w:pos="4395"/>
              </w:tabs>
              <w:spacing w:line="240" w:lineRule="auto"/>
              <w:jc w:val="both"/>
              <w:rPr>
                <w:rFonts w:eastAsia="Times New Roman" w:cs="Times New Roman"/>
                <w:sz w:val="16"/>
                <w:szCs w:val="20"/>
              </w:rPr>
            </w:pPr>
          </w:p>
          <w:p w:rsidR="00BE57B5" w:rsidRDefault="00BE57B5" w:rsidP="006E58EE">
            <w:pPr>
              <w:tabs>
                <w:tab w:val="left" w:leader="dot" w:pos="4536"/>
              </w:tabs>
              <w:rPr>
                <w:sz w:val="18"/>
                <w:szCs w:val="18"/>
              </w:rPr>
            </w:pPr>
            <w:r>
              <w:rPr>
                <w:sz w:val="18"/>
                <w:szCs w:val="18"/>
              </w:rPr>
              <w:t xml:space="preserve">Adresse: </w:t>
            </w:r>
            <w:r>
              <w:rPr>
                <w:sz w:val="18"/>
                <w:szCs w:val="18"/>
              </w:rPr>
              <w:tab/>
            </w:r>
          </w:p>
          <w:p w:rsidR="00BE57B5" w:rsidRPr="00D37B94" w:rsidRDefault="00BE57B5" w:rsidP="006E58EE">
            <w:pPr>
              <w:tabs>
                <w:tab w:val="right" w:leader="dot" w:pos="4395"/>
              </w:tabs>
              <w:spacing w:line="240" w:lineRule="auto"/>
              <w:jc w:val="both"/>
              <w:rPr>
                <w:rFonts w:eastAsia="Times New Roman" w:cs="Times New Roman"/>
                <w:sz w:val="16"/>
                <w:szCs w:val="20"/>
              </w:rPr>
            </w:pPr>
          </w:p>
          <w:p w:rsidR="00BE57B5" w:rsidRDefault="00A80B29" w:rsidP="006E58EE">
            <w:pPr>
              <w:tabs>
                <w:tab w:val="left" w:leader="dot" w:pos="4536"/>
              </w:tabs>
              <w:rPr>
                <w:sz w:val="18"/>
                <w:szCs w:val="18"/>
              </w:rPr>
            </w:pPr>
            <w:r>
              <w:rPr>
                <w:sz w:val="18"/>
                <w:szCs w:val="18"/>
              </w:rPr>
              <w:t>PLZ/Ort</w:t>
            </w:r>
            <w:r w:rsidR="00BE57B5" w:rsidRPr="002744DC">
              <w:rPr>
                <w:sz w:val="18"/>
                <w:szCs w:val="18"/>
              </w:rPr>
              <w:t xml:space="preserve">: </w:t>
            </w:r>
            <w:r w:rsidR="00BE57B5">
              <w:rPr>
                <w:sz w:val="18"/>
                <w:szCs w:val="18"/>
              </w:rPr>
              <w:tab/>
            </w:r>
          </w:p>
          <w:p w:rsidR="00A80B29" w:rsidRDefault="00A80B29" w:rsidP="006E58EE">
            <w:pPr>
              <w:tabs>
                <w:tab w:val="left" w:leader="dot" w:pos="4536"/>
              </w:tabs>
              <w:spacing w:line="240" w:lineRule="auto"/>
              <w:rPr>
                <w:sz w:val="18"/>
                <w:szCs w:val="18"/>
              </w:rPr>
            </w:pPr>
          </w:p>
          <w:p w:rsidR="00A80B29" w:rsidRDefault="00A80B29" w:rsidP="006E58EE">
            <w:pPr>
              <w:tabs>
                <w:tab w:val="left" w:leader="dot" w:pos="4536"/>
              </w:tabs>
              <w:rPr>
                <w:sz w:val="18"/>
                <w:szCs w:val="18"/>
              </w:rPr>
            </w:pPr>
            <w:r>
              <w:rPr>
                <w:sz w:val="18"/>
                <w:szCs w:val="18"/>
              </w:rPr>
              <w:t>Versicherten-Nr.</w:t>
            </w:r>
            <w:r w:rsidRPr="002744DC">
              <w:rPr>
                <w:sz w:val="18"/>
                <w:szCs w:val="18"/>
              </w:rPr>
              <w:t xml:space="preserve">: </w:t>
            </w:r>
            <w:r>
              <w:rPr>
                <w:sz w:val="18"/>
                <w:szCs w:val="18"/>
              </w:rPr>
              <w:tab/>
            </w:r>
          </w:p>
          <w:p w:rsidR="00A80B29" w:rsidRDefault="00A80B29" w:rsidP="006E58EE">
            <w:pPr>
              <w:tabs>
                <w:tab w:val="left" w:leader="dot" w:pos="4536"/>
              </w:tabs>
              <w:spacing w:line="240" w:lineRule="auto"/>
              <w:rPr>
                <w:sz w:val="18"/>
                <w:szCs w:val="18"/>
              </w:rPr>
            </w:pPr>
          </w:p>
          <w:p w:rsidR="00A80B29" w:rsidRPr="002744DC" w:rsidRDefault="00A80B29" w:rsidP="006E58EE">
            <w:pPr>
              <w:tabs>
                <w:tab w:val="left" w:leader="dot" w:pos="4536"/>
              </w:tabs>
              <w:rPr>
                <w:sz w:val="18"/>
                <w:szCs w:val="18"/>
              </w:rPr>
            </w:pPr>
            <w:r>
              <w:rPr>
                <w:sz w:val="18"/>
                <w:szCs w:val="18"/>
              </w:rPr>
              <w:t>AHV-Nummer</w:t>
            </w:r>
            <w:r w:rsidRPr="002744DC">
              <w:rPr>
                <w:sz w:val="18"/>
                <w:szCs w:val="18"/>
              </w:rPr>
              <w:t xml:space="preserve">: </w:t>
            </w:r>
            <w:r>
              <w:rPr>
                <w:sz w:val="18"/>
                <w:szCs w:val="18"/>
              </w:rPr>
              <w:tab/>
            </w:r>
          </w:p>
          <w:p w:rsidR="00BE57B5" w:rsidRPr="002744DC" w:rsidRDefault="00BE57B5" w:rsidP="006E58EE">
            <w:pPr>
              <w:tabs>
                <w:tab w:val="left" w:leader="dot" w:pos="4536"/>
              </w:tabs>
              <w:rPr>
                <w:sz w:val="18"/>
                <w:szCs w:val="18"/>
              </w:rPr>
            </w:pPr>
          </w:p>
        </w:tc>
        <w:tc>
          <w:tcPr>
            <w:tcW w:w="4855" w:type="dxa"/>
          </w:tcPr>
          <w:p w:rsidR="00BE57B5" w:rsidRPr="00D37B94" w:rsidRDefault="00BE57B5" w:rsidP="006E58EE">
            <w:pPr>
              <w:tabs>
                <w:tab w:val="right" w:leader="dot" w:pos="4395"/>
              </w:tabs>
              <w:spacing w:line="240" w:lineRule="auto"/>
              <w:jc w:val="both"/>
              <w:rPr>
                <w:rFonts w:eastAsia="Times New Roman" w:cs="Times New Roman"/>
                <w:sz w:val="16"/>
                <w:szCs w:val="20"/>
              </w:rPr>
            </w:pPr>
          </w:p>
          <w:p w:rsidR="00BE57B5" w:rsidRPr="002744DC" w:rsidRDefault="00A80B29" w:rsidP="006E58EE">
            <w:pPr>
              <w:tabs>
                <w:tab w:val="left" w:leader="dot" w:pos="4536"/>
              </w:tabs>
              <w:rPr>
                <w:sz w:val="18"/>
                <w:szCs w:val="18"/>
              </w:rPr>
            </w:pPr>
            <w:r>
              <w:rPr>
                <w:sz w:val="18"/>
                <w:szCs w:val="18"/>
              </w:rPr>
              <w:t>Pensionskasse</w:t>
            </w:r>
            <w:r w:rsidR="00BE57B5" w:rsidRPr="002744DC">
              <w:rPr>
                <w:sz w:val="18"/>
                <w:szCs w:val="18"/>
              </w:rPr>
              <w:t xml:space="preserve">: </w:t>
            </w:r>
            <w:r w:rsidR="00BE57B5" w:rsidRPr="002744DC">
              <w:rPr>
                <w:sz w:val="18"/>
                <w:szCs w:val="18"/>
              </w:rPr>
              <w:tab/>
            </w:r>
          </w:p>
          <w:p w:rsidR="00BE57B5" w:rsidRPr="00D37B94" w:rsidRDefault="00BE57B5" w:rsidP="006E58EE">
            <w:pPr>
              <w:tabs>
                <w:tab w:val="right" w:leader="dot" w:pos="4395"/>
              </w:tabs>
              <w:spacing w:line="240" w:lineRule="auto"/>
              <w:jc w:val="both"/>
              <w:rPr>
                <w:rFonts w:eastAsia="Times New Roman" w:cs="Times New Roman"/>
                <w:sz w:val="16"/>
                <w:szCs w:val="20"/>
              </w:rPr>
            </w:pPr>
          </w:p>
          <w:p w:rsidR="00BE57B5" w:rsidRDefault="00A80B29" w:rsidP="006E58EE">
            <w:pPr>
              <w:tabs>
                <w:tab w:val="left" w:leader="dot" w:pos="4536"/>
              </w:tabs>
              <w:rPr>
                <w:sz w:val="18"/>
                <w:szCs w:val="18"/>
              </w:rPr>
            </w:pPr>
            <w:r>
              <w:rPr>
                <w:sz w:val="18"/>
                <w:szCs w:val="18"/>
              </w:rPr>
              <w:t>Adresse</w:t>
            </w:r>
            <w:r w:rsidR="00BE57B5">
              <w:rPr>
                <w:sz w:val="18"/>
                <w:szCs w:val="18"/>
              </w:rPr>
              <w:t xml:space="preserve">: </w:t>
            </w:r>
            <w:r w:rsidR="00BE57B5">
              <w:rPr>
                <w:sz w:val="18"/>
                <w:szCs w:val="18"/>
              </w:rPr>
              <w:tab/>
            </w:r>
          </w:p>
          <w:p w:rsidR="00BE57B5" w:rsidRPr="00D37B94" w:rsidRDefault="00BE57B5" w:rsidP="006E58EE">
            <w:pPr>
              <w:tabs>
                <w:tab w:val="right" w:leader="dot" w:pos="4395"/>
              </w:tabs>
              <w:spacing w:line="240" w:lineRule="auto"/>
              <w:jc w:val="both"/>
              <w:rPr>
                <w:rFonts w:eastAsia="Times New Roman" w:cs="Times New Roman"/>
                <w:sz w:val="16"/>
                <w:szCs w:val="20"/>
              </w:rPr>
            </w:pPr>
          </w:p>
          <w:p w:rsidR="00BE57B5" w:rsidRPr="002744DC" w:rsidRDefault="00A80B29" w:rsidP="006E58EE">
            <w:pPr>
              <w:tabs>
                <w:tab w:val="left" w:leader="dot" w:pos="4536"/>
              </w:tabs>
              <w:rPr>
                <w:sz w:val="18"/>
                <w:szCs w:val="18"/>
              </w:rPr>
            </w:pPr>
            <w:r>
              <w:rPr>
                <w:sz w:val="18"/>
                <w:szCs w:val="18"/>
              </w:rPr>
              <w:t>PLZ/Ort</w:t>
            </w:r>
            <w:r w:rsidR="00BE57B5" w:rsidRPr="002744DC">
              <w:rPr>
                <w:sz w:val="18"/>
                <w:szCs w:val="18"/>
              </w:rPr>
              <w:t xml:space="preserve">: </w:t>
            </w:r>
            <w:r w:rsidR="00BE57B5">
              <w:rPr>
                <w:sz w:val="18"/>
                <w:szCs w:val="18"/>
              </w:rPr>
              <w:tab/>
            </w:r>
          </w:p>
          <w:p w:rsidR="00A80B29" w:rsidRDefault="00A80B29" w:rsidP="006E58EE">
            <w:pPr>
              <w:tabs>
                <w:tab w:val="left" w:leader="dot" w:pos="4536"/>
              </w:tabs>
              <w:spacing w:line="240" w:lineRule="auto"/>
              <w:rPr>
                <w:sz w:val="18"/>
                <w:szCs w:val="18"/>
              </w:rPr>
            </w:pPr>
          </w:p>
          <w:p w:rsidR="00A80B29" w:rsidRDefault="00A80B29" w:rsidP="006E58EE">
            <w:pPr>
              <w:tabs>
                <w:tab w:val="left" w:leader="dot" w:pos="4536"/>
              </w:tabs>
              <w:rPr>
                <w:sz w:val="18"/>
                <w:szCs w:val="18"/>
              </w:rPr>
            </w:pPr>
            <w:r>
              <w:rPr>
                <w:sz w:val="18"/>
                <w:szCs w:val="18"/>
              </w:rPr>
              <w:t>Versicherten-Nr.</w:t>
            </w:r>
            <w:r w:rsidRPr="002744DC">
              <w:rPr>
                <w:sz w:val="18"/>
                <w:szCs w:val="18"/>
              </w:rPr>
              <w:t xml:space="preserve">: </w:t>
            </w:r>
            <w:r>
              <w:rPr>
                <w:sz w:val="18"/>
                <w:szCs w:val="18"/>
              </w:rPr>
              <w:tab/>
            </w:r>
          </w:p>
          <w:p w:rsidR="00A80B29" w:rsidRDefault="00A80B29" w:rsidP="006E58EE">
            <w:pPr>
              <w:tabs>
                <w:tab w:val="left" w:leader="dot" w:pos="4536"/>
              </w:tabs>
              <w:spacing w:line="240" w:lineRule="auto"/>
              <w:rPr>
                <w:sz w:val="18"/>
                <w:szCs w:val="18"/>
              </w:rPr>
            </w:pPr>
          </w:p>
          <w:p w:rsidR="00A80B29" w:rsidRPr="002744DC" w:rsidRDefault="00A80B29" w:rsidP="006E58EE">
            <w:pPr>
              <w:tabs>
                <w:tab w:val="left" w:leader="dot" w:pos="4536"/>
              </w:tabs>
              <w:rPr>
                <w:sz w:val="18"/>
                <w:szCs w:val="18"/>
              </w:rPr>
            </w:pPr>
            <w:r>
              <w:rPr>
                <w:sz w:val="18"/>
                <w:szCs w:val="18"/>
              </w:rPr>
              <w:t>AHV-Nummer</w:t>
            </w:r>
            <w:r w:rsidRPr="002744DC">
              <w:rPr>
                <w:sz w:val="18"/>
                <w:szCs w:val="18"/>
              </w:rPr>
              <w:t xml:space="preserve">: </w:t>
            </w:r>
            <w:r>
              <w:rPr>
                <w:sz w:val="18"/>
                <w:szCs w:val="18"/>
              </w:rPr>
              <w:tab/>
            </w:r>
          </w:p>
          <w:p w:rsidR="00BE57B5" w:rsidRPr="002744DC" w:rsidRDefault="00BE57B5" w:rsidP="006E58EE">
            <w:pPr>
              <w:tabs>
                <w:tab w:val="left" w:leader="dot" w:pos="4536"/>
              </w:tabs>
              <w:rPr>
                <w:sz w:val="18"/>
                <w:szCs w:val="18"/>
              </w:rPr>
            </w:pPr>
          </w:p>
        </w:tc>
      </w:tr>
      <w:tr w:rsidR="008429B3" w:rsidRPr="00D978BD" w:rsidTr="006E58EE">
        <w:tc>
          <w:tcPr>
            <w:tcW w:w="9709" w:type="dxa"/>
            <w:gridSpan w:val="2"/>
          </w:tcPr>
          <w:p w:rsidR="00051AE5" w:rsidRDefault="00051AE5" w:rsidP="00051AE5">
            <w:pPr>
              <w:tabs>
                <w:tab w:val="left" w:pos="5812"/>
                <w:tab w:val="left" w:pos="6946"/>
              </w:tabs>
              <w:spacing w:line="240" w:lineRule="auto"/>
              <w:jc w:val="both"/>
              <w:rPr>
                <w:rFonts w:cs="Arial"/>
                <w:sz w:val="18"/>
                <w:szCs w:val="18"/>
              </w:rPr>
            </w:pPr>
          </w:p>
          <w:p w:rsidR="00051AE5" w:rsidRPr="001F4B81" w:rsidRDefault="00051AE5" w:rsidP="00051AE5">
            <w:pPr>
              <w:tabs>
                <w:tab w:val="left" w:pos="5812"/>
                <w:tab w:val="left" w:pos="6946"/>
              </w:tabs>
              <w:spacing w:line="240" w:lineRule="auto"/>
              <w:jc w:val="both"/>
              <w:rPr>
                <w:rFonts w:eastAsia="Times New Roman" w:cs="Times New Roman"/>
                <w:sz w:val="18"/>
                <w:szCs w:val="18"/>
              </w:rPr>
            </w:pPr>
            <w:r w:rsidRPr="000A5F61">
              <w:rPr>
                <w:rFonts w:cs="Arial"/>
                <w:sz w:val="18"/>
                <w:szCs w:val="18"/>
              </w:rPr>
              <w:t xml:space="preserve">Gibt es </w:t>
            </w:r>
            <w:r w:rsidR="004F0009" w:rsidRPr="000A5F61">
              <w:rPr>
                <w:rFonts w:cs="Arial"/>
                <w:sz w:val="18"/>
                <w:szCs w:val="18"/>
              </w:rPr>
              <w:t xml:space="preserve">weitere </w:t>
            </w:r>
            <w:r w:rsidRPr="000A5F61">
              <w:rPr>
                <w:rFonts w:cs="Arial"/>
                <w:sz w:val="18"/>
                <w:szCs w:val="18"/>
              </w:rPr>
              <w:t>Guthaben auf Freizügigkeitskonten</w:t>
            </w:r>
            <w:r w:rsidR="004F0009" w:rsidRPr="000A5F61">
              <w:rPr>
                <w:rFonts w:cs="Arial"/>
                <w:sz w:val="18"/>
                <w:szCs w:val="18"/>
              </w:rPr>
              <w:t xml:space="preserve"> </w:t>
            </w:r>
            <w:r w:rsidR="008B36AB" w:rsidRPr="000A5F61">
              <w:rPr>
                <w:rFonts w:cs="Arial"/>
                <w:sz w:val="18"/>
                <w:szCs w:val="18"/>
              </w:rPr>
              <w:t>od</w:t>
            </w:r>
            <w:r w:rsidR="004F0009" w:rsidRPr="000A5F61">
              <w:rPr>
                <w:rFonts w:cs="Arial"/>
                <w:sz w:val="18"/>
                <w:szCs w:val="18"/>
              </w:rPr>
              <w:t>er bei anderen Pensionskassen</w:t>
            </w:r>
            <w:r w:rsidRPr="000A5F61">
              <w:rPr>
                <w:rFonts w:cs="Arial"/>
                <w:sz w:val="18"/>
                <w:szCs w:val="18"/>
              </w:rPr>
              <w:t>?</w:t>
            </w:r>
            <w:r w:rsidRPr="000A5F61">
              <w:rPr>
                <w:rFonts w:cs="Arial"/>
                <w:sz w:val="18"/>
                <w:szCs w:val="18"/>
              </w:rPr>
              <w:tab/>
            </w:r>
            <w:r w:rsidRPr="000A5F61">
              <w:rPr>
                <w:rFonts w:cs="Arial"/>
                <w:sz w:val="18"/>
                <w:szCs w:val="18"/>
              </w:rPr>
              <w:fldChar w:fldCharType="begin"/>
            </w:r>
            <w:r w:rsidRPr="000A5F61">
              <w:rPr>
                <w:rFonts w:cs="Arial"/>
                <w:sz w:val="18"/>
                <w:szCs w:val="18"/>
              </w:rPr>
              <w:instrText xml:space="preserve"> MACROBUTTON VollKlein </w:instrText>
            </w:r>
            <w:r w:rsidRPr="000A5F61">
              <w:rPr>
                <w:rFonts w:cs="Arial"/>
                <w:sz w:val="18"/>
                <w:szCs w:val="18"/>
              </w:rPr>
              <w:sym w:font="Wingdings" w:char="F06F"/>
            </w:r>
            <w:r w:rsidRPr="000A5F61">
              <w:rPr>
                <w:rFonts w:cs="Arial"/>
                <w:sz w:val="18"/>
                <w:szCs w:val="18"/>
              </w:rPr>
              <w:fldChar w:fldCharType="end"/>
            </w:r>
            <w:r w:rsidRPr="000A5F61">
              <w:rPr>
                <w:rFonts w:cs="Arial"/>
                <w:sz w:val="18"/>
                <w:szCs w:val="18"/>
              </w:rPr>
              <w:t xml:space="preserve">  ja</w:t>
            </w:r>
            <w:r w:rsidRPr="000A5F61">
              <w:rPr>
                <w:rFonts w:cs="Arial"/>
                <w:sz w:val="18"/>
                <w:szCs w:val="18"/>
              </w:rPr>
              <w:tab/>
            </w:r>
            <w:r w:rsidRPr="000A5F61">
              <w:rPr>
                <w:rFonts w:cs="Arial"/>
                <w:sz w:val="18"/>
                <w:szCs w:val="18"/>
              </w:rPr>
              <w:fldChar w:fldCharType="begin"/>
            </w:r>
            <w:r w:rsidRPr="000A5F61">
              <w:rPr>
                <w:rFonts w:cs="Arial"/>
                <w:sz w:val="18"/>
                <w:szCs w:val="18"/>
              </w:rPr>
              <w:instrText xml:space="preserve"> MACROBUTTON VollKlein </w:instrText>
            </w:r>
            <w:r w:rsidRPr="000A5F61">
              <w:rPr>
                <w:rFonts w:cs="Arial"/>
                <w:sz w:val="18"/>
                <w:szCs w:val="18"/>
              </w:rPr>
              <w:sym w:font="Wingdings" w:char="F06F"/>
            </w:r>
            <w:r w:rsidRPr="000A5F61">
              <w:rPr>
                <w:rFonts w:cs="Arial"/>
                <w:sz w:val="18"/>
                <w:szCs w:val="18"/>
              </w:rPr>
              <w:fldChar w:fldCharType="end"/>
            </w:r>
            <w:r w:rsidRPr="000A5F61">
              <w:rPr>
                <w:rFonts w:cs="Arial"/>
                <w:sz w:val="18"/>
                <w:szCs w:val="18"/>
              </w:rPr>
              <w:t xml:space="preserve">  nein</w:t>
            </w:r>
          </w:p>
          <w:p w:rsidR="00051AE5" w:rsidRPr="001F4B81" w:rsidRDefault="00051AE5" w:rsidP="00051AE5">
            <w:pPr>
              <w:tabs>
                <w:tab w:val="left" w:pos="4395"/>
              </w:tabs>
              <w:rPr>
                <w:rFonts w:cs="Arial"/>
                <w:sz w:val="16"/>
                <w:szCs w:val="16"/>
              </w:rPr>
            </w:pPr>
          </w:p>
          <w:p w:rsidR="00420608" w:rsidRDefault="00051AE5" w:rsidP="00423873">
            <w:pPr>
              <w:tabs>
                <w:tab w:val="left" w:pos="2127"/>
                <w:tab w:val="left" w:pos="3402"/>
                <w:tab w:val="right" w:leader="dot" w:pos="4395"/>
              </w:tabs>
              <w:spacing w:line="240" w:lineRule="auto"/>
              <w:rPr>
                <w:rFonts w:cs="Arial"/>
                <w:sz w:val="16"/>
                <w:szCs w:val="16"/>
              </w:rPr>
            </w:pPr>
            <w:r w:rsidRPr="00BC0AC8">
              <w:rPr>
                <w:rFonts w:eastAsia="Times New Roman" w:cs="Times New Roman"/>
                <w:sz w:val="18"/>
                <w:szCs w:val="18"/>
              </w:rPr>
              <w:t xml:space="preserve">Falls </w:t>
            </w:r>
            <w:r w:rsidR="003E28B6">
              <w:rPr>
                <w:rFonts w:eastAsia="Times New Roman" w:cs="Times New Roman"/>
                <w:sz w:val="18"/>
                <w:szCs w:val="18"/>
              </w:rPr>
              <w:t>JA</w:t>
            </w:r>
            <w:r w:rsidR="00420608" w:rsidRPr="00420608">
              <w:rPr>
                <w:rFonts w:cs="Arial"/>
                <w:sz w:val="16"/>
                <w:szCs w:val="16"/>
              </w:rPr>
              <w:tab/>
            </w:r>
            <w:r w:rsidR="00420608" w:rsidRPr="00420608">
              <w:rPr>
                <w:rFonts w:cs="Arial"/>
                <w:sz w:val="16"/>
                <w:szCs w:val="16"/>
              </w:rPr>
              <w:fldChar w:fldCharType="begin"/>
            </w:r>
            <w:r w:rsidR="00420608" w:rsidRPr="00420608">
              <w:rPr>
                <w:rFonts w:cs="Arial"/>
                <w:sz w:val="16"/>
                <w:szCs w:val="16"/>
              </w:rPr>
              <w:instrText xml:space="preserve"> MACROBUTTON VollKlein </w:instrText>
            </w:r>
            <w:r w:rsidR="00420608" w:rsidRPr="00420608">
              <w:rPr>
                <w:rFonts w:cs="Arial"/>
                <w:sz w:val="16"/>
                <w:szCs w:val="16"/>
              </w:rPr>
              <w:sym w:font="Wingdings" w:char="F06F"/>
            </w:r>
            <w:r w:rsidR="00420608" w:rsidRPr="00420608">
              <w:rPr>
                <w:rFonts w:cs="Arial"/>
                <w:sz w:val="16"/>
                <w:szCs w:val="16"/>
              </w:rPr>
              <w:fldChar w:fldCharType="end"/>
            </w:r>
            <w:r w:rsidR="00420608" w:rsidRPr="00420608">
              <w:rPr>
                <w:rFonts w:cs="Arial"/>
                <w:sz w:val="16"/>
                <w:szCs w:val="16"/>
              </w:rPr>
              <w:t xml:space="preserve">  </w:t>
            </w:r>
            <w:r w:rsidR="00420608" w:rsidRPr="00BC0AC8">
              <w:rPr>
                <w:rFonts w:cs="Arial"/>
                <w:sz w:val="18"/>
                <w:szCs w:val="18"/>
              </w:rPr>
              <w:t>Ehemann</w:t>
            </w:r>
            <w:r w:rsidR="00420608">
              <w:rPr>
                <w:rFonts w:cs="Arial"/>
                <w:sz w:val="16"/>
                <w:szCs w:val="16"/>
              </w:rPr>
              <w:t xml:space="preserve">    </w:t>
            </w:r>
            <w:r w:rsidR="00423873">
              <w:rPr>
                <w:rFonts w:cs="Arial"/>
                <w:sz w:val="16"/>
                <w:szCs w:val="16"/>
              </w:rPr>
              <w:t xml:space="preserve">  </w:t>
            </w:r>
            <w:r w:rsidR="00420608">
              <w:rPr>
                <w:rFonts w:cs="Arial"/>
                <w:sz w:val="16"/>
                <w:szCs w:val="16"/>
              </w:rPr>
              <w:t xml:space="preserve"> </w:t>
            </w:r>
            <w:r w:rsidR="00423873">
              <w:rPr>
                <w:rFonts w:cs="Arial"/>
                <w:sz w:val="16"/>
                <w:szCs w:val="16"/>
              </w:rPr>
              <w:t xml:space="preserve">  </w:t>
            </w:r>
            <w:r w:rsidR="00420608" w:rsidRPr="00420608">
              <w:rPr>
                <w:rFonts w:cs="Arial"/>
                <w:sz w:val="16"/>
                <w:szCs w:val="16"/>
              </w:rPr>
              <w:fldChar w:fldCharType="begin"/>
            </w:r>
            <w:r w:rsidR="00420608" w:rsidRPr="00420608">
              <w:rPr>
                <w:rFonts w:cs="Arial"/>
                <w:sz w:val="16"/>
                <w:szCs w:val="16"/>
              </w:rPr>
              <w:instrText xml:space="preserve"> MACROBUTTON VollKlein </w:instrText>
            </w:r>
            <w:r w:rsidR="00420608" w:rsidRPr="00420608">
              <w:rPr>
                <w:rFonts w:cs="Arial"/>
                <w:sz w:val="16"/>
                <w:szCs w:val="16"/>
              </w:rPr>
              <w:sym w:font="Wingdings" w:char="F06F"/>
            </w:r>
            <w:r w:rsidR="00420608" w:rsidRPr="00420608">
              <w:rPr>
                <w:rFonts w:cs="Arial"/>
                <w:sz w:val="16"/>
                <w:szCs w:val="16"/>
              </w:rPr>
              <w:fldChar w:fldCharType="end"/>
            </w:r>
            <w:r w:rsidR="00420608" w:rsidRPr="00420608">
              <w:rPr>
                <w:rFonts w:cs="Arial"/>
                <w:sz w:val="16"/>
                <w:szCs w:val="16"/>
              </w:rPr>
              <w:t xml:space="preserve">  </w:t>
            </w:r>
            <w:r w:rsidR="00420608" w:rsidRPr="00BC0AC8">
              <w:rPr>
                <w:rFonts w:cs="Arial"/>
                <w:sz w:val="18"/>
                <w:szCs w:val="18"/>
              </w:rPr>
              <w:t>Ehefrau</w:t>
            </w:r>
          </w:p>
          <w:p w:rsidR="00051AE5" w:rsidRPr="00BC0AC8" w:rsidRDefault="00420608" w:rsidP="00420608">
            <w:pPr>
              <w:tabs>
                <w:tab w:val="right" w:leader="dot" w:pos="4395"/>
              </w:tabs>
              <w:spacing w:line="240" w:lineRule="auto"/>
              <w:rPr>
                <w:rFonts w:cs="Arial"/>
                <w:sz w:val="18"/>
                <w:szCs w:val="18"/>
              </w:rPr>
            </w:pPr>
            <w:r w:rsidRPr="00BC0AC8">
              <w:rPr>
                <w:rFonts w:cs="Arial"/>
                <w:sz w:val="18"/>
                <w:szCs w:val="18"/>
              </w:rPr>
              <w:t>bei</w:t>
            </w:r>
            <w:r w:rsidR="00003525" w:rsidRPr="00BC0AC8">
              <w:rPr>
                <w:rFonts w:eastAsia="Times New Roman" w:cs="Times New Roman"/>
                <w:sz w:val="18"/>
                <w:szCs w:val="18"/>
              </w:rPr>
              <w:t xml:space="preserve"> welcher Einrichtung</w:t>
            </w:r>
            <w:r w:rsidR="00051AE5" w:rsidRPr="00BC0AC8">
              <w:rPr>
                <w:rFonts w:eastAsia="Times New Roman" w:cs="Times New Roman"/>
                <w:sz w:val="18"/>
                <w:szCs w:val="18"/>
              </w:rPr>
              <w:t>?</w:t>
            </w:r>
            <w:r w:rsidR="00337731" w:rsidRPr="00BC0AC8">
              <w:rPr>
                <w:rFonts w:eastAsia="Times New Roman" w:cs="Times New Roman"/>
                <w:sz w:val="18"/>
                <w:szCs w:val="18"/>
              </w:rPr>
              <w:t xml:space="preserve"> </w:t>
            </w:r>
            <w:r w:rsidRPr="00BC0AC8">
              <w:rPr>
                <w:rFonts w:eastAsia="Times New Roman" w:cs="Times New Roman"/>
                <w:sz w:val="18"/>
                <w:szCs w:val="18"/>
              </w:rPr>
              <w:t>…</w:t>
            </w:r>
            <w:r w:rsidR="004F0009">
              <w:rPr>
                <w:rFonts w:eastAsia="Times New Roman" w:cs="Times New Roman"/>
                <w:sz w:val="18"/>
                <w:szCs w:val="18"/>
              </w:rPr>
              <w:t>………………………..</w:t>
            </w:r>
            <w:r w:rsidRPr="00BC0AC8">
              <w:rPr>
                <w:rFonts w:eastAsia="Times New Roman" w:cs="Times New Roman"/>
                <w:sz w:val="18"/>
                <w:szCs w:val="18"/>
              </w:rPr>
              <w:t>……………………………………………………………………..</w:t>
            </w:r>
            <w:r w:rsidRPr="00BC0AC8">
              <w:rPr>
                <w:rFonts w:cs="Arial"/>
                <w:sz w:val="18"/>
                <w:szCs w:val="18"/>
              </w:rPr>
              <w:t>………..</w:t>
            </w:r>
          </w:p>
          <w:p w:rsidR="00420608" w:rsidRPr="00BC0AC8" w:rsidRDefault="00420608" w:rsidP="00420608">
            <w:pPr>
              <w:tabs>
                <w:tab w:val="right" w:leader="dot" w:pos="4395"/>
              </w:tabs>
              <w:spacing w:line="240" w:lineRule="auto"/>
              <w:rPr>
                <w:rFonts w:eastAsia="Times New Roman" w:cs="Times New Roman"/>
                <w:sz w:val="18"/>
                <w:szCs w:val="18"/>
              </w:rPr>
            </w:pPr>
            <w:r w:rsidRPr="00BC0AC8">
              <w:rPr>
                <w:rFonts w:cs="Arial"/>
                <w:sz w:val="18"/>
                <w:szCs w:val="18"/>
              </w:rPr>
              <w:t>Guthaben bei Einreichen des Begehrens:</w:t>
            </w:r>
            <w:r w:rsidR="004F0009">
              <w:rPr>
                <w:rFonts w:cs="Arial"/>
                <w:sz w:val="18"/>
                <w:szCs w:val="18"/>
              </w:rPr>
              <w:t xml:space="preserve"> </w:t>
            </w:r>
            <w:r w:rsidRPr="00BC0AC8">
              <w:rPr>
                <w:rFonts w:cs="Arial"/>
                <w:sz w:val="18"/>
                <w:szCs w:val="18"/>
              </w:rPr>
              <w:t>………………………………………………………………</w:t>
            </w:r>
            <w:r w:rsidR="004F0009">
              <w:rPr>
                <w:rFonts w:cs="Arial"/>
                <w:sz w:val="18"/>
                <w:szCs w:val="18"/>
              </w:rPr>
              <w:t>……………………….</w:t>
            </w:r>
          </w:p>
          <w:p w:rsidR="00051AE5" w:rsidRPr="00420608" w:rsidRDefault="00051AE5" w:rsidP="00051AE5">
            <w:pPr>
              <w:tabs>
                <w:tab w:val="left" w:pos="4395"/>
              </w:tabs>
              <w:rPr>
                <w:rFonts w:cs="Arial"/>
                <w:sz w:val="16"/>
                <w:szCs w:val="16"/>
              </w:rPr>
            </w:pPr>
          </w:p>
          <w:p w:rsidR="00051AE5" w:rsidRPr="001F4B81" w:rsidRDefault="00051AE5" w:rsidP="00051AE5">
            <w:pPr>
              <w:tabs>
                <w:tab w:val="left" w:pos="5812"/>
                <w:tab w:val="left" w:pos="6946"/>
              </w:tabs>
              <w:spacing w:line="240" w:lineRule="auto"/>
              <w:jc w:val="both"/>
              <w:rPr>
                <w:rFonts w:eastAsia="Times New Roman" w:cs="Times New Roman"/>
                <w:sz w:val="18"/>
                <w:szCs w:val="18"/>
              </w:rPr>
            </w:pPr>
            <w:r w:rsidRPr="001F4B81">
              <w:rPr>
                <w:rFonts w:cs="Arial"/>
                <w:sz w:val="18"/>
                <w:szCs w:val="18"/>
              </w:rPr>
              <w:t>Wurden Pensionskassengelder für Wohneigentum bezogen?</w:t>
            </w:r>
            <w:r w:rsidRPr="001F4B81">
              <w:rPr>
                <w:rFonts w:cs="Arial"/>
                <w:sz w:val="18"/>
                <w:szCs w:val="18"/>
              </w:rPr>
              <w:tab/>
            </w:r>
            <w:r w:rsidRPr="001F4B81">
              <w:rPr>
                <w:rFonts w:cs="Arial"/>
                <w:sz w:val="18"/>
                <w:szCs w:val="18"/>
              </w:rPr>
              <w:fldChar w:fldCharType="begin"/>
            </w:r>
            <w:r w:rsidRPr="001F4B81">
              <w:rPr>
                <w:rFonts w:cs="Arial"/>
                <w:sz w:val="18"/>
                <w:szCs w:val="18"/>
              </w:rPr>
              <w:instrText xml:space="preserve"> MACROBUTTON VollKlein </w:instrText>
            </w:r>
            <w:r w:rsidRPr="001F4B81">
              <w:rPr>
                <w:rFonts w:cs="Arial"/>
                <w:sz w:val="18"/>
                <w:szCs w:val="18"/>
              </w:rPr>
              <w:sym w:font="Wingdings" w:char="F06F"/>
            </w:r>
            <w:r w:rsidRPr="001F4B81">
              <w:rPr>
                <w:rFonts w:cs="Arial"/>
                <w:sz w:val="18"/>
                <w:szCs w:val="18"/>
              </w:rPr>
              <w:fldChar w:fldCharType="end"/>
            </w:r>
            <w:r w:rsidRPr="001F4B81">
              <w:rPr>
                <w:rFonts w:cs="Arial"/>
                <w:sz w:val="18"/>
                <w:szCs w:val="18"/>
              </w:rPr>
              <w:t xml:space="preserve">  ja</w:t>
            </w:r>
            <w:r w:rsidRPr="001F4B81">
              <w:rPr>
                <w:rFonts w:cs="Arial"/>
                <w:sz w:val="18"/>
                <w:szCs w:val="18"/>
              </w:rPr>
              <w:tab/>
            </w:r>
            <w:r w:rsidRPr="001F4B81">
              <w:rPr>
                <w:rFonts w:cs="Arial"/>
                <w:sz w:val="18"/>
                <w:szCs w:val="18"/>
              </w:rPr>
              <w:fldChar w:fldCharType="begin"/>
            </w:r>
            <w:r w:rsidRPr="001F4B81">
              <w:rPr>
                <w:rFonts w:cs="Arial"/>
                <w:sz w:val="18"/>
                <w:szCs w:val="18"/>
              </w:rPr>
              <w:instrText xml:space="preserve"> MACROBUTTON VollKlein </w:instrText>
            </w:r>
            <w:r w:rsidRPr="001F4B81">
              <w:rPr>
                <w:rFonts w:cs="Arial"/>
                <w:sz w:val="18"/>
                <w:szCs w:val="18"/>
              </w:rPr>
              <w:sym w:font="Wingdings" w:char="F06F"/>
            </w:r>
            <w:r w:rsidRPr="001F4B81">
              <w:rPr>
                <w:rFonts w:cs="Arial"/>
                <w:sz w:val="18"/>
                <w:szCs w:val="18"/>
              </w:rPr>
              <w:fldChar w:fldCharType="end"/>
            </w:r>
            <w:r w:rsidRPr="001F4B81">
              <w:rPr>
                <w:rFonts w:cs="Arial"/>
                <w:sz w:val="18"/>
                <w:szCs w:val="18"/>
              </w:rPr>
              <w:t xml:space="preserve">  nein</w:t>
            </w:r>
          </w:p>
          <w:p w:rsidR="00051AE5" w:rsidRPr="00BC0AC8" w:rsidRDefault="00051AE5" w:rsidP="00051AE5">
            <w:pPr>
              <w:tabs>
                <w:tab w:val="right" w:leader="dot" w:pos="4395"/>
              </w:tabs>
              <w:spacing w:line="240" w:lineRule="auto"/>
              <w:jc w:val="both"/>
              <w:rPr>
                <w:rFonts w:eastAsia="Times New Roman" w:cs="Times New Roman"/>
                <w:sz w:val="18"/>
                <w:szCs w:val="18"/>
              </w:rPr>
            </w:pPr>
          </w:p>
          <w:p w:rsidR="00420608" w:rsidRPr="00BC0AC8" w:rsidRDefault="00420608" w:rsidP="00420608">
            <w:pPr>
              <w:tabs>
                <w:tab w:val="left" w:pos="2127"/>
                <w:tab w:val="right" w:leader="dot" w:pos="4395"/>
              </w:tabs>
              <w:spacing w:line="240" w:lineRule="auto"/>
              <w:jc w:val="both"/>
              <w:rPr>
                <w:rFonts w:eastAsia="Times New Roman" w:cs="Times New Roman"/>
                <w:sz w:val="18"/>
                <w:szCs w:val="18"/>
              </w:rPr>
            </w:pPr>
            <w:r w:rsidRPr="00BC0AC8">
              <w:rPr>
                <w:rFonts w:eastAsia="Times New Roman" w:cs="Times New Roman"/>
                <w:sz w:val="18"/>
                <w:szCs w:val="18"/>
              </w:rPr>
              <w:t xml:space="preserve">Falls </w:t>
            </w:r>
            <w:r w:rsidR="003E28B6">
              <w:rPr>
                <w:rFonts w:eastAsia="Times New Roman" w:cs="Times New Roman"/>
                <w:sz w:val="18"/>
                <w:szCs w:val="18"/>
              </w:rPr>
              <w:t>JA</w:t>
            </w:r>
            <w:r w:rsidRPr="00BC0AC8">
              <w:rPr>
                <w:rFonts w:eastAsia="Times New Roman" w:cs="Times New Roman"/>
                <w:sz w:val="18"/>
                <w:szCs w:val="18"/>
              </w:rPr>
              <w:t>:</w:t>
            </w:r>
            <w:r w:rsidRPr="00BC0AC8">
              <w:rPr>
                <w:rFonts w:cs="Arial"/>
                <w:sz w:val="18"/>
                <w:szCs w:val="18"/>
              </w:rPr>
              <w:t xml:space="preserve"> </w:t>
            </w:r>
            <w:r w:rsidRPr="00BC0AC8">
              <w:rPr>
                <w:rFonts w:cs="Arial"/>
                <w:sz w:val="18"/>
                <w:szCs w:val="18"/>
              </w:rPr>
              <w:tab/>
            </w:r>
            <w:r w:rsidRPr="00BC0AC8">
              <w:rPr>
                <w:rFonts w:cs="Arial"/>
                <w:sz w:val="18"/>
                <w:szCs w:val="18"/>
              </w:rPr>
              <w:fldChar w:fldCharType="begin"/>
            </w:r>
            <w:r w:rsidRPr="00BC0AC8">
              <w:rPr>
                <w:rFonts w:cs="Arial"/>
                <w:sz w:val="18"/>
                <w:szCs w:val="18"/>
              </w:rPr>
              <w:instrText xml:space="preserve"> MACROBUTTON VollKlein </w:instrText>
            </w:r>
            <w:r w:rsidRPr="00BC0AC8">
              <w:rPr>
                <w:rFonts w:cs="Arial"/>
                <w:sz w:val="18"/>
                <w:szCs w:val="18"/>
              </w:rPr>
              <w:sym w:font="Wingdings" w:char="F06F"/>
            </w:r>
            <w:r w:rsidRPr="00BC0AC8">
              <w:rPr>
                <w:rFonts w:cs="Arial"/>
                <w:sz w:val="18"/>
                <w:szCs w:val="18"/>
              </w:rPr>
              <w:fldChar w:fldCharType="end"/>
            </w:r>
            <w:r w:rsidRPr="00BC0AC8">
              <w:rPr>
                <w:rFonts w:cs="Arial"/>
                <w:sz w:val="18"/>
                <w:szCs w:val="18"/>
              </w:rPr>
              <w:t xml:space="preserve">  Ehemann</w:t>
            </w:r>
            <w:r w:rsidR="006F2BB8">
              <w:rPr>
                <w:rFonts w:cs="Arial"/>
                <w:sz w:val="18"/>
                <w:szCs w:val="18"/>
              </w:rPr>
              <w:t xml:space="preserve">       </w:t>
            </w:r>
            <w:r w:rsidRPr="00BC0AC8">
              <w:rPr>
                <w:rFonts w:cs="Arial"/>
                <w:sz w:val="18"/>
                <w:szCs w:val="18"/>
              </w:rPr>
              <w:fldChar w:fldCharType="begin"/>
            </w:r>
            <w:r w:rsidRPr="00BC0AC8">
              <w:rPr>
                <w:rFonts w:cs="Arial"/>
                <w:sz w:val="18"/>
                <w:szCs w:val="18"/>
              </w:rPr>
              <w:instrText xml:space="preserve"> MACROBUTTON VollKlein </w:instrText>
            </w:r>
            <w:r w:rsidRPr="00BC0AC8">
              <w:rPr>
                <w:rFonts w:cs="Arial"/>
                <w:sz w:val="18"/>
                <w:szCs w:val="18"/>
              </w:rPr>
              <w:sym w:font="Wingdings" w:char="F06F"/>
            </w:r>
            <w:r w:rsidRPr="00BC0AC8">
              <w:rPr>
                <w:rFonts w:cs="Arial"/>
                <w:sz w:val="18"/>
                <w:szCs w:val="18"/>
              </w:rPr>
              <w:fldChar w:fldCharType="end"/>
            </w:r>
            <w:r w:rsidRPr="00BC0AC8">
              <w:rPr>
                <w:rFonts w:cs="Arial"/>
                <w:sz w:val="18"/>
                <w:szCs w:val="18"/>
              </w:rPr>
              <w:t xml:space="preserve">  Ehefrau</w:t>
            </w:r>
          </w:p>
          <w:p w:rsidR="00051AE5" w:rsidRPr="00BC0AC8" w:rsidRDefault="00051AE5" w:rsidP="00051AE5">
            <w:pPr>
              <w:tabs>
                <w:tab w:val="right" w:leader="dot" w:pos="4395"/>
              </w:tabs>
              <w:spacing w:line="240" w:lineRule="auto"/>
              <w:jc w:val="both"/>
              <w:rPr>
                <w:rFonts w:eastAsia="Times New Roman" w:cs="Times New Roman"/>
                <w:sz w:val="18"/>
                <w:szCs w:val="18"/>
              </w:rPr>
            </w:pPr>
            <w:r w:rsidRPr="00BC0AC8">
              <w:rPr>
                <w:rFonts w:eastAsia="Times New Roman" w:cs="Times New Roman"/>
                <w:sz w:val="18"/>
                <w:szCs w:val="18"/>
              </w:rPr>
              <w:t>wann und wieviel?</w:t>
            </w:r>
            <w:r w:rsidR="00337731" w:rsidRPr="00BC0AC8">
              <w:rPr>
                <w:rFonts w:eastAsia="Times New Roman" w:cs="Times New Roman"/>
                <w:sz w:val="18"/>
                <w:szCs w:val="18"/>
              </w:rPr>
              <w:t xml:space="preserve"> </w:t>
            </w:r>
            <w:r w:rsidR="00337731" w:rsidRPr="00BC0AC8">
              <w:rPr>
                <w:rFonts w:cs="Arial"/>
                <w:sz w:val="18"/>
                <w:szCs w:val="18"/>
              </w:rPr>
              <w:tab/>
            </w:r>
            <w:r w:rsidR="004F0009">
              <w:rPr>
                <w:rFonts w:cs="Arial"/>
                <w:sz w:val="18"/>
                <w:szCs w:val="18"/>
              </w:rPr>
              <w:t>…………………...</w:t>
            </w:r>
          </w:p>
          <w:p w:rsidR="00051AE5" w:rsidRPr="001F4B81" w:rsidRDefault="00051AE5" w:rsidP="00051AE5">
            <w:pPr>
              <w:tabs>
                <w:tab w:val="right" w:leader="dot" w:pos="4395"/>
              </w:tabs>
              <w:spacing w:line="240" w:lineRule="auto"/>
              <w:jc w:val="both"/>
              <w:rPr>
                <w:rFonts w:eastAsia="Times New Roman" w:cs="Times New Roman"/>
                <w:sz w:val="18"/>
                <w:szCs w:val="18"/>
              </w:rPr>
            </w:pPr>
          </w:p>
          <w:p w:rsidR="00051AE5" w:rsidRPr="001F4B81" w:rsidRDefault="00051AE5" w:rsidP="00051AE5">
            <w:pPr>
              <w:tabs>
                <w:tab w:val="left" w:pos="5812"/>
                <w:tab w:val="left" w:pos="6946"/>
              </w:tabs>
              <w:spacing w:line="240" w:lineRule="auto"/>
              <w:jc w:val="both"/>
              <w:rPr>
                <w:rFonts w:eastAsia="Times New Roman" w:cs="Times New Roman"/>
                <w:sz w:val="18"/>
                <w:szCs w:val="18"/>
              </w:rPr>
            </w:pPr>
            <w:r w:rsidRPr="001F4B81">
              <w:rPr>
                <w:rFonts w:cs="Arial"/>
                <w:sz w:val="18"/>
                <w:szCs w:val="18"/>
              </w:rPr>
              <w:t>Gab es während der Ehe Barauszahlungen aus der 2. Säule?</w:t>
            </w:r>
            <w:r w:rsidRPr="001F4B81">
              <w:rPr>
                <w:rFonts w:cs="Arial"/>
                <w:sz w:val="18"/>
                <w:szCs w:val="18"/>
              </w:rPr>
              <w:tab/>
            </w:r>
            <w:r w:rsidRPr="001F4B81">
              <w:rPr>
                <w:rFonts w:cs="Arial"/>
                <w:sz w:val="18"/>
                <w:szCs w:val="18"/>
              </w:rPr>
              <w:fldChar w:fldCharType="begin"/>
            </w:r>
            <w:r w:rsidRPr="001F4B81">
              <w:rPr>
                <w:rFonts w:cs="Arial"/>
                <w:sz w:val="18"/>
                <w:szCs w:val="18"/>
              </w:rPr>
              <w:instrText xml:space="preserve"> MACROBUTTON VollKlein </w:instrText>
            </w:r>
            <w:r w:rsidRPr="001F4B81">
              <w:rPr>
                <w:rFonts w:cs="Arial"/>
                <w:sz w:val="18"/>
                <w:szCs w:val="18"/>
              </w:rPr>
              <w:sym w:font="Wingdings" w:char="F06F"/>
            </w:r>
            <w:r w:rsidRPr="001F4B81">
              <w:rPr>
                <w:rFonts w:cs="Arial"/>
                <w:sz w:val="18"/>
                <w:szCs w:val="18"/>
              </w:rPr>
              <w:fldChar w:fldCharType="end"/>
            </w:r>
            <w:r w:rsidRPr="001F4B81">
              <w:rPr>
                <w:rFonts w:cs="Arial"/>
                <w:sz w:val="18"/>
                <w:szCs w:val="18"/>
              </w:rPr>
              <w:t xml:space="preserve">  ja</w:t>
            </w:r>
            <w:r w:rsidRPr="001F4B81">
              <w:rPr>
                <w:rFonts w:cs="Arial"/>
                <w:sz w:val="18"/>
                <w:szCs w:val="18"/>
              </w:rPr>
              <w:tab/>
            </w:r>
            <w:r w:rsidRPr="001F4B81">
              <w:rPr>
                <w:rFonts w:cs="Arial"/>
                <w:sz w:val="18"/>
                <w:szCs w:val="18"/>
              </w:rPr>
              <w:fldChar w:fldCharType="begin"/>
            </w:r>
            <w:r w:rsidRPr="001F4B81">
              <w:rPr>
                <w:rFonts w:cs="Arial"/>
                <w:sz w:val="18"/>
                <w:szCs w:val="18"/>
              </w:rPr>
              <w:instrText xml:space="preserve"> MACROBUTTON VollKlein </w:instrText>
            </w:r>
            <w:r w:rsidRPr="001F4B81">
              <w:rPr>
                <w:rFonts w:cs="Arial"/>
                <w:sz w:val="18"/>
                <w:szCs w:val="18"/>
              </w:rPr>
              <w:sym w:font="Wingdings" w:char="F06F"/>
            </w:r>
            <w:r w:rsidRPr="001F4B81">
              <w:rPr>
                <w:rFonts w:cs="Arial"/>
                <w:sz w:val="18"/>
                <w:szCs w:val="18"/>
              </w:rPr>
              <w:fldChar w:fldCharType="end"/>
            </w:r>
            <w:r w:rsidRPr="001F4B81">
              <w:rPr>
                <w:rFonts w:cs="Arial"/>
                <w:sz w:val="18"/>
                <w:szCs w:val="18"/>
              </w:rPr>
              <w:t xml:space="preserve">  nein</w:t>
            </w:r>
          </w:p>
          <w:p w:rsidR="00051AE5" w:rsidRPr="00BC0AC8" w:rsidRDefault="00051AE5" w:rsidP="00051AE5">
            <w:pPr>
              <w:tabs>
                <w:tab w:val="right" w:leader="dot" w:pos="4395"/>
              </w:tabs>
              <w:spacing w:line="240" w:lineRule="auto"/>
              <w:jc w:val="both"/>
              <w:rPr>
                <w:rFonts w:eastAsia="Times New Roman" w:cs="Times New Roman"/>
                <w:sz w:val="18"/>
                <w:szCs w:val="18"/>
              </w:rPr>
            </w:pPr>
          </w:p>
          <w:p w:rsidR="0066729C" w:rsidRPr="00BC0AC8" w:rsidRDefault="0066729C" w:rsidP="0066729C">
            <w:pPr>
              <w:tabs>
                <w:tab w:val="left" w:pos="2127"/>
                <w:tab w:val="right" w:leader="dot" w:pos="4395"/>
              </w:tabs>
              <w:spacing w:line="240" w:lineRule="auto"/>
              <w:jc w:val="both"/>
              <w:rPr>
                <w:rFonts w:eastAsia="Times New Roman" w:cs="Times New Roman"/>
                <w:sz w:val="18"/>
                <w:szCs w:val="18"/>
              </w:rPr>
            </w:pPr>
            <w:r w:rsidRPr="00BC0AC8">
              <w:rPr>
                <w:rFonts w:eastAsia="Times New Roman" w:cs="Times New Roman"/>
                <w:sz w:val="18"/>
                <w:szCs w:val="18"/>
              </w:rPr>
              <w:t xml:space="preserve">Falls </w:t>
            </w:r>
            <w:r w:rsidR="003E28B6">
              <w:rPr>
                <w:rFonts w:eastAsia="Times New Roman" w:cs="Times New Roman"/>
                <w:sz w:val="18"/>
                <w:szCs w:val="18"/>
              </w:rPr>
              <w:t>JA</w:t>
            </w:r>
            <w:r w:rsidRPr="00BC0AC8">
              <w:rPr>
                <w:rFonts w:eastAsia="Times New Roman" w:cs="Times New Roman"/>
                <w:sz w:val="18"/>
                <w:szCs w:val="18"/>
              </w:rPr>
              <w:t>:</w:t>
            </w:r>
            <w:r w:rsidRPr="00BC0AC8">
              <w:rPr>
                <w:rFonts w:cs="Arial"/>
                <w:sz w:val="18"/>
                <w:szCs w:val="18"/>
              </w:rPr>
              <w:t xml:space="preserve"> </w:t>
            </w:r>
            <w:r w:rsidRPr="00BC0AC8">
              <w:rPr>
                <w:rFonts w:cs="Arial"/>
                <w:sz w:val="18"/>
                <w:szCs w:val="18"/>
              </w:rPr>
              <w:tab/>
            </w:r>
            <w:r w:rsidRPr="00BC0AC8">
              <w:rPr>
                <w:rFonts w:cs="Arial"/>
                <w:sz w:val="18"/>
                <w:szCs w:val="18"/>
              </w:rPr>
              <w:fldChar w:fldCharType="begin"/>
            </w:r>
            <w:r w:rsidRPr="00BC0AC8">
              <w:rPr>
                <w:rFonts w:cs="Arial"/>
                <w:sz w:val="18"/>
                <w:szCs w:val="18"/>
              </w:rPr>
              <w:instrText xml:space="preserve"> MACROBUTTON VollKlein </w:instrText>
            </w:r>
            <w:r w:rsidRPr="00BC0AC8">
              <w:rPr>
                <w:rFonts w:cs="Arial"/>
                <w:sz w:val="18"/>
                <w:szCs w:val="18"/>
              </w:rPr>
              <w:sym w:font="Wingdings" w:char="F06F"/>
            </w:r>
            <w:r w:rsidRPr="00BC0AC8">
              <w:rPr>
                <w:rFonts w:cs="Arial"/>
                <w:sz w:val="18"/>
                <w:szCs w:val="18"/>
              </w:rPr>
              <w:fldChar w:fldCharType="end"/>
            </w:r>
            <w:r w:rsidR="006F2BB8">
              <w:rPr>
                <w:rFonts w:cs="Arial"/>
                <w:sz w:val="18"/>
                <w:szCs w:val="18"/>
              </w:rPr>
              <w:t xml:space="preserve">  Ehemann       </w:t>
            </w:r>
            <w:r w:rsidRPr="00BC0AC8">
              <w:rPr>
                <w:rFonts w:cs="Arial"/>
                <w:sz w:val="18"/>
                <w:szCs w:val="18"/>
              </w:rPr>
              <w:fldChar w:fldCharType="begin"/>
            </w:r>
            <w:r w:rsidRPr="00BC0AC8">
              <w:rPr>
                <w:rFonts w:cs="Arial"/>
                <w:sz w:val="18"/>
                <w:szCs w:val="18"/>
              </w:rPr>
              <w:instrText xml:space="preserve"> MACROBUTTON VollKlein </w:instrText>
            </w:r>
            <w:r w:rsidRPr="00BC0AC8">
              <w:rPr>
                <w:rFonts w:cs="Arial"/>
                <w:sz w:val="18"/>
                <w:szCs w:val="18"/>
              </w:rPr>
              <w:sym w:font="Wingdings" w:char="F06F"/>
            </w:r>
            <w:r w:rsidRPr="00BC0AC8">
              <w:rPr>
                <w:rFonts w:cs="Arial"/>
                <w:sz w:val="18"/>
                <w:szCs w:val="18"/>
              </w:rPr>
              <w:fldChar w:fldCharType="end"/>
            </w:r>
            <w:r w:rsidRPr="00BC0AC8">
              <w:rPr>
                <w:rFonts w:cs="Arial"/>
                <w:sz w:val="18"/>
                <w:szCs w:val="18"/>
              </w:rPr>
              <w:t xml:space="preserve">  Ehefrau</w:t>
            </w:r>
          </w:p>
          <w:p w:rsidR="0066729C" w:rsidRPr="00BC0AC8" w:rsidRDefault="0066729C" w:rsidP="0066729C">
            <w:pPr>
              <w:tabs>
                <w:tab w:val="right" w:leader="dot" w:pos="4395"/>
              </w:tabs>
              <w:spacing w:line="240" w:lineRule="auto"/>
              <w:jc w:val="both"/>
              <w:rPr>
                <w:rFonts w:eastAsia="Times New Roman" w:cs="Times New Roman"/>
                <w:sz w:val="18"/>
                <w:szCs w:val="18"/>
              </w:rPr>
            </w:pPr>
            <w:r w:rsidRPr="00BC0AC8">
              <w:rPr>
                <w:rFonts w:eastAsia="Times New Roman" w:cs="Times New Roman"/>
                <w:sz w:val="18"/>
                <w:szCs w:val="18"/>
              </w:rPr>
              <w:t xml:space="preserve">wann und wieviel? </w:t>
            </w:r>
            <w:r w:rsidRPr="00BC0AC8">
              <w:rPr>
                <w:rFonts w:cs="Arial"/>
                <w:sz w:val="18"/>
                <w:szCs w:val="18"/>
              </w:rPr>
              <w:tab/>
              <w:t>.</w:t>
            </w:r>
          </w:p>
          <w:p w:rsidR="008429B3" w:rsidRDefault="008429B3" w:rsidP="006E58EE">
            <w:pPr>
              <w:tabs>
                <w:tab w:val="right" w:leader="dot" w:pos="4395"/>
              </w:tabs>
              <w:spacing w:line="240" w:lineRule="auto"/>
              <w:jc w:val="both"/>
              <w:rPr>
                <w:rFonts w:eastAsia="Times New Roman" w:cs="Times New Roman"/>
                <w:sz w:val="16"/>
                <w:szCs w:val="20"/>
              </w:rPr>
            </w:pPr>
          </w:p>
        </w:tc>
      </w:tr>
      <w:tr w:rsidR="00A80B29" w:rsidRPr="00D978BD" w:rsidTr="006E58EE">
        <w:tc>
          <w:tcPr>
            <w:tcW w:w="9709" w:type="dxa"/>
            <w:gridSpan w:val="2"/>
          </w:tcPr>
          <w:p w:rsidR="00A80B29" w:rsidRDefault="00A80B29" w:rsidP="006E58EE">
            <w:pPr>
              <w:tabs>
                <w:tab w:val="right" w:leader="dot" w:pos="4395"/>
              </w:tabs>
              <w:spacing w:line="240" w:lineRule="auto"/>
              <w:jc w:val="both"/>
              <w:rPr>
                <w:rFonts w:eastAsia="Times New Roman" w:cs="Times New Roman"/>
                <w:sz w:val="16"/>
                <w:szCs w:val="20"/>
              </w:rPr>
            </w:pPr>
          </w:p>
          <w:p w:rsidR="00A80B29" w:rsidRPr="00A80B29" w:rsidRDefault="00A80B29" w:rsidP="006E58EE">
            <w:pPr>
              <w:spacing w:line="360" w:lineRule="auto"/>
              <w:jc w:val="both"/>
              <w:rPr>
                <w:rFonts w:eastAsia="Times New Roman" w:cs="Times New Roman"/>
                <w:sz w:val="18"/>
                <w:szCs w:val="18"/>
              </w:rPr>
            </w:pPr>
            <w:r w:rsidRPr="00A80B29">
              <w:rPr>
                <w:rFonts w:eastAsia="Times New Roman" w:cs="Times New Roman"/>
                <w:sz w:val="18"/>
                <w:szCs w:val="18"/>
              </w:rPr>
              <w:t xml:space="preserve">Wir beantragen, das Gericht soll die Pensionskasse </w:t>
            </w:r>
            <w:r w:rsidRPr="00A80B29">
              <w:rPr>
                <w:sz w:val="18"/>
                <w:szCs w:val="18"/>
              </w:rPr>
              <w:t>___________________________________ anweisen, CHF ________________ auf das Pensionskassenkonto von ______________________ zu überweisen. Unsere Pensionskassen bestätigen die Durchführbarkeit dieser getroffenen Regelung (Bestätigung beilegen).</w:t>
            </w:r>
          </w:p>
          <w:p w:rsidR="00A80B29" w:rsidRPr="00D37B94" w:rsidRDefault="00A80B29" w:rsidP="006E58EE">
            <w:pPr>
              <w:tabs>
                <w:tab w:val="right" w:leader="dot" w:pos="4395"/>
              </w:tabs>
              <w:spacing w:line="240" w:lineRule="auto"/>
              <w:jc w:val="both"/>
              <w:rPr>
                <w:rFonts w:eastAsia="Times New Roman" w:cs="Times New Roman"/>
                <w:sz w:val="16"/>
                <w:szCs w:val="20"/>
              </w:rPr>
            </w:pPr>
          </w:p>
        </w:tc>
      </w:tr>
      <w:tr w:rsidR="00111EB8" w:rsidRPr="00D978BD" w:rsidTr="006E58EE">
        <w:tc>
          <w:tcPr>
            <w:tcW w:w="9709" w:type="dxa"/>
            <w:gridSpan w:val="2"/>
          </w:tcPr>
          <w:p w:rsidR="00111EB8" w:rsidRDefault="00111EB8" w:rsidP="006E58EE">
            <w:pPr>
              <w:tabs>
                <w:tab w:val="right" w:leader="dot" w:pos="4395"/>
              </w:tabs>
              <w:spacing w:line="240" w:lineRule="auto"/>
              <w:jc w:val="both"/>
              <w:rPr>
                <w:rFonts w:eastAsia="Times New Roman" w:cs="Times New Roman"/>
                <w:sz w:val="16"/>
                <w:szCs w:val="20"/>
              </w:rPr>
            </w:pPr>
          </w:p>
          <w:p w:rsidR="00111EB8" w:rsidRDefault="00111EB8" w:rsidP="00111EB8">
            <w:pPr>
              <w:tabs>
                <w:tab w:val="left" w:pos="5812"/>
                <w:tab w:val="left" w:pos="6960"/>
                <w:tab w:val="left" w:pos="8130"/>
              </w:tabs>
              <w:spacing w:line="240" w:lineRule="auto"/>
              <w:ind w:left="284" w:hanging="284"/>
              <w:rPr>
                <w:rFonts w:cs="Arial"/>
                <w:sz w:val="18"/>
                <w:szCs w:val="18"/>
              </w:rPr>
            </w:pPr>
            <w:r>
              <w:rPr>
                <w:rFonts w:cs="Arial"/>
                <w:sz w:val="18"/>
                <w:szCs w:val="18"/>
              </w:rPr>
              <w:t>Ein Ehegatte hat oder beide haben eine IV Rente der 2. Säule</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111EB8" w:rsidRDefault="00111EB8" w:rsidP="00111EB8">
            <w:pPr>
              <w:tabs>
                <w:tab w:val="left" w:pos="5812"/>
                <w:tab w:val="left" w:pos="6960"/>
                <w:tab w:val="left" w:pos="8130"/>
              </w:tabs>
              <w:spacing w:line="240" w:lineRule="auto"/>
              <w:ind w:left="284" w:hanging="284"/>
              <w:rPr>
                <w:rFonts w:cs="Arial"/>
                <w:sz w:val="18"/>
                <w:szCs w:val="18"/>
              </w:rPr>
            </w:pPr>
          </w:p>
          <w:p w:rsidR="00111EB8" w:rsidRDefault="00111EB8" w:rsidP="00111EB8">
            <w:pPr>
              <w:tabs>
                <w:tab w:val="left" w:pos="5812"/>
                <w:tab w:val="left" w:pos="6960"/>
                <w:tab w:val="left" w:pos="8130"/>
              </w:tabs>
              <w:spacing w:line="240" w:lineRule="auto"/>
              <w:ind w:left="284" w:hanging="284"/>
              <w:rPr>
                <w:rFonts w:cs="Arial"/>
                <w:sz w:val="18"/>
                <w:szCs w:val="18"/>
              </w:rPr>
            </w:pPr>
            <w:r>
              <w:rPr>
                <w:rFonts w:cs="Arial"/>
                <w:sz w:val="18"/>
                <w:szCs w:val="18"/>
              </w:rPr>
              <w:t xml:space="preserve">Falls </w:t>
            </w:r>
            <w:r w:rsidR="003E28B6">
              <w:rPr>
                <w:rFonts w:cs="Arial"/>
                <w:sz w:val="18"/>
                <w:szCs w:val="18"/>
              </w:rPr>
              <w:t>JA</w:t>
            </w:r>
            <w:r>
              <w:rPr>
                <w:rFonts w:cs="Arial"/>
                <w:sz w:val="18"/>
                <w:szCs w:val="18"/>
              </w:rPr>
              <w:t xml:space="preserve">: wer? </w:t>
            </w:r>
          </w:p>
          <w:p w:rsidR="00111EB8" w:rsidRDefault="00111EB8" w:rsidP="00111EB8">
            <w:pPr>
              <w:tabs>
                <w:tab w:val="left" w:pos="5812"/>
                <w:tab w:val="left" w:pos="6960"/>
                <w:tab w:val="left" w:pos="8130"/>
              </w:tabs>
              <w:spacing w:line="240" w:lineRule="auto"/>
              <w:ind w:left="284" w:hanging="284"/>
              <w:rPr>
                <w:rFonts w:cs="Arial"/>
                <w:sz w:val="18"/>
                <w:szCs w:val="18"/>
              </w:rPr>
            </w:pPr>
          </w:p>
          <w:p w:rsidR="00111EB8" w:rsidRDefault="00111EB8" w:rsidP="00111EB8">
            <w:pPr>
              <w:tabs>
                <w:tab w:val="left" w:pos="5812"/>
                <w:tab w:val="left" w:pos="6960"/>
                <w:tab w:val="left" w:pos="8130"/>
              </w:tabs>
              <w:spacing w:line="240" w:lineRule="auto"/>
              <w:ind w:left="284" w:hanging="284"/>
              <w:rPr>
                <w:rFonts w:cs="Arial"/>
                <w:sz w:val="18"/>
                <w:szCs w:val="18"/>
              </w:rPr>
            </w:pPr>
            <w:r>
              <w:rPr>
                <w:rFonts w:cs="Arial"/>
                <w:sz w:val="18"/>
                <w:szCs w:val="18"/>
              </w:rPr>
              <w:t>Ehemann</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111EB8" w:rsidRDefault="00111EB8" w:rsidP="00111EB8">
            <w:pPr>
              <w:tabs>
                <w:tab w:val="left" w:pos="5812"/>
                <w:tab w:val="left" w:pos="6960"/>
                <w:tab w:val="left" w:pos="8130"/>
              </w:tabs>
              <w:spacing w:line="240" w:lineRule="auto"/>
              <w:ind w:left="284" w:hanging="284"/>
              <w:rPr>
                <w:rFonts w:cs="Arial"/>
                <w:sz w:val="18"/>
                <w:szCs w:val="18"/>
              </w:rPr>
            </w:pPr>
            <w:r>
              <w:rPr>
                <w:rFonts w:cs="Arial"/>
                <w:sz w:val="18"/>
                <w:szCs w:val="18"/>
              </w:rPr>
              <w:t>Ehefrau</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111EB8" w:rsidRDefault="00111EB8" w:rsidP="00111EB8">
            <w:pPr>
              <w:tabs>
                <w:tab w:val="left" w:pos="5812"/>
                <w:tab w:val="left" w:pos="6960"/>
                <w:tab w:val="left" w:pos="8130"/>
              </w:tabs>
              <w:spacing w:line="240" w:lineRule="auto"/>
              <w:ind w:left="284" w:hanging="284"/>
              <w:rPr>
                <w:rFonts w:cs="Arial"/>
                <w:sz w:val="18"/>
                <w:szCs w:val="18"/>
              </w:rPr>
            </w:pPr>
          </w:p>
          <w:p w:rsidR="00111EB8" w:rsidRDefault="00111EB8" w:rsidP="00111EB8">
            <w:pPr>
              <w:tabs>
                <w:tab w:val="left" w:pos="2552"/>
                <w:tab w:val="left" w:pos="6960"/>
                <w:tab w:val="left" w:pos="8130"/>
              </w:tabs>
              <w:spacing w:line="240" w:lineRule="auto"/>
              <w:ind w:left="284" w:hanging="284"/>
              <w:rPr>
                <w:rFonts w:cs="Arial"/>
                <w:sz w:val="18"/>
                <w:szCs w:val="18"/>
              </w:rPr>
            </w:pPr>
            <w:r>
              <w:rPr>
                <w:rFonts w:cs="Arial"/>
                <w:sz w:val="18"/>
                <w:szCs w:val="18"/>
              </w:rPr>
              <w:t xml:space="preserve">Von welcher Pensionskasse? </w:t>
            </w:r>
            <w:r>
              <w:rPr>
                <w:rFonts w:cs="Arial"/>
                <w:sz w:val="18"/>
                <w:szCs w:val="18"/>
              </w:rPr>
              <w:tab/>
              <w:t>...................................................................................</w:t>
            </w:r>
          </w:p>
          <w:p w:rsidR="00111EB8" w:rsidRDefault="00111EB8" w:rsidP="00111EB8">
            <w:pPr>
              <w:tabs>
                <w:tab w:val="left" w:pos="5812"/>
                <w:tab w:val="left" w:pos="6960"/>
                <w:tab w:val="left" w:pos="8130"/>
              </w:tabs>
              <w:spacing w:line="240" w:lineRule="auto"/>
              <w:ind w:left="284" w:hanging="284"/>
              <w:rPr>
                <w:rFonts w:cs="Arial"/>
                <w:sz w:val="18"/>
                <w:szCs w:val="18"/>
              </w:rPr>
            </w:pPr>
          </w:p>
          <w:p w:rsidR="00111EB8" w:rsidRDefault="00111EB8" w:rsidP="00111EB8">
            <w:pPr>
              <w:tabs>
                <w:tab w:val="left" w:pos="2552"/>
                <w:tab w:val="left" w:pos="6960"/>
                <w:tab w:val="left" w:pos="8130"/>
              </w:tabs>
              <w:spacing w:line="240" w:lineRule="auto"/>
              <w:ind w:left="284" w:hanging="284"/>
              <w:rPr>
                <w:rFonts w:cs="Arial"/>
                <w:sz w:val="18"/>
                <w:szCs w:val="18"/>
              </w:rPr>
            </w:pPr>
            <w:r>
              <w:rPr>
                <w:rFonts w:cs="Arial"/>
                <w:sz w:val="18"/>
                <w:szCs w:val="18"/>
              </w:rPr>
              <w:t>Seit wann? ...................................................................................</w:t>
            </w:r>
          </w:p>
          <w:p w:rsidR="00111EB8" w:rsidRDefault="00111EB8" w:rsidP="00111EB8">
            <w:pPr>
              <w:tabs>
                <w:tab w:val="left" w:pos="5812"/>
                <w:tab w:val="left" w:pos="6960"/>
                <w:tab w:val="left" w:pos="8130"/>
              </w:tabs>
              <w:spacing w:line="240" w:lineRule="auto"/>
              <w:ind w:left="284" w:hanging="284"/>
              <w:rPr>
                <w:rFonts w:cs="Arial"/>
                <w:sz w:val="18"/>
                <w:szCs w:val="18"/>
              </w:rPr>
            </w:pPr>
          </w:p>
          <w:p w:rsidR="00111EB8" w:rsidRDefault="00111EB8" w:rsidP="00111EB8">
            <w:pPr>
              <w:tabs>
                <w:tab w:val="left" w:pos="5812"/>
                <w:tab w:val="left" w:pos="6960"/>
                <w:tab w:val="left" w:pos="8130"/>
              </w:tabs>
              <w:spacing w:line="240" w:lineRule="auto"/>
              <w:ind w:left="284" w:hanging="284"/>
              <w:rPr>
                <w:rFonts w:cs="Arial"/>
                <w:sz w:val="18"/>
                <w:szCs w:val="18"/>
              </w:rPr>
            </w:pPr>
            <w:r>
              <w:rPr>
                <w:rFonts w:cs="Arial"/>
                <w:sz w:val="18"/>
                <w:szCs w:val="18"/>
              </w:rPr>
              <w:t>Ein Ehegatte hat oder beide haben eine Altersrente der 2. Säule</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111EB8" w:rsidRDefault="00111EB8" w:rsidP="006E58EE">
            <w:pPr>
              <w:tabs>
                <w:tab w:val="right" w:leader="dot" w:pos="4395"/>
              </w:tabs>
              <w:spacing w:line="240" w:lineRule="auto"/>
              <w:jc w:val="both"/>
              <w:rPr>
                <w:rFonts w:eastAsia="Times New Roman" w:cs="Times New Roman"/>
                <w:sz w:val="16"/>
                <w:szCs w:val="20"/>
              </w:rPr>
            </w:pPr>
          </w:p>
          <w:p w:rsidR="00111EB8" w:rsidRDefault="00111EB8" w:rsidP="00111EB8">
            <w:pPr>
              <w:tabs>
                <w:tab w:val="left" w:pos="5812"/>
                <w:tab w:val="left" w:pos="6960"/>
                <w:tab w:val="left" w:pos="8130"/>
              </w:tabs>
              <w:spacing w:line="240" w:lineRule="auto"/>
              <w:ind w:left="284" w:hanging="284"/>
              <w:rPr>
                <w:rFonts w:cs="Arial"/>
                <w:sz w:val="18"/>
                <w:szCs w:val="18"/>
              </w:rPr>
            </w:pPr>
            <w:r>
              <w:rPr>
                <w:rFonts w:cs="Arial"/>
                <w:sz w:val="18"/>
                <w:szCs w:val="18"/>
              </w:rPr>
              <w:t xml:space="preserve">Falls </w:t>
            </w:r>
            <w:r w:rsidR="003E28B6">
              <w:rPr>
                <w:rFonts w:cs="Arial"/>
                <w:sz w:val="18"/>
                <w:szCs w:val="18"/>
              </w:rPr>
              <w:t>JA</w:t>
            </w:r>
            <w:r>
              <w:rPr>
                <w:rFonts w:cs="Arial"/>
                <w:sz w:val="18"/>
                <w:szCs w:val="18"/>
              </w:rPr>
              <w:t xml:space="preserve">: wer? </w:t>
            </w:r>
          </w:p>
          <w:p w:rsidR="00111EB8" w:rsidRDefault="00111EB8" w:rsidP="00111EB8">
            <w:pPr>
              <w:tabs>
                <w:tab w:val="left" w:pos="5812"/>
                <w:tab w:val="left" w:pos="6960"/>
                <w:tab w:val="left" w:pos="8130"/>
              </w:tabs>
              <w:spacing w:line="240" w:lineRule="auto"/>
              <w:ind w:left="284" w:hanging="284"/>
              <w:rPr>
                <w:rFonts w:cs="Arial"/>
                <w:sz w:val="18"/>
                <w:szCs w:val="18"/>
              </w:rPr>
            </w:pPr>
          </w:p>
          <w:p w:rsidR="00111EB8" w:rsidRDefault="00111EB8" w:rsidP="00111EB8">
            <w:pPr>
              <w:tabs>
                <w:tab w:val="left" w:pos="5812"/>
                <w:tab w:val="left" w:pos="6960"/>
                <w:tab w:val="left" w:pos="8130"/>
              </w:tabs>
              <w:spacing w:line="240" w:lineRule="auto"/>
              <w:ind w:left="284" w:hanging="284"/>
              <w:rPr>
                <w:rFonts w:cs="Arial"/>
                <w:sz w:val="18"/>
                <w:szCs w:val="18"/>
              </w:rPr>
            </w:pPr>
            <w:r>
              <w:rPr>
                <w:rFonts w:cs="Arial"/>
                <w:sz w:val="18"/>
                <w:szCs w:val="18"/>
              </w:rPr>
              <w:t>Ehemann</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111EB8" w:rsidRDefault="00111EB8" w:rsidP="00111EB8">
            <w:pPr>
              <w:tabs>
                <w:tab w:val="left" w:pos="5812"/>
                <w:tab w:val="left" w:pos="6960"/>
                <w:tab w:val="left" w:pos="8130"/>
              </w:tabs>
              <w:spacing w:line="240" w:lineRule="auto"/>
              <w:ind w:left="284" w:hanging="284"/>
              <w:rPr>
                <w:rFonts w:cs="Arial"/>
                <w:sz w:val="18"/>
                <w:szCs w:val="18"/>
              </w:rPr>
            </w:pPr>
            <w:r>
              <w:rPr>
                <w:rFonts w:cs="Arial"/>
                <w:sz w:val="18"/>
                <w:szCs w:val="18"/>
              </w:rPr>
              <w:t>Ehefrau</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ja</w:t>
            </w:r>
            <w:r>
              <w:rPr>
                <w:rFonts w:cs="Arial"/>
                <w:sz w:val="18"/>
                <w:szCs w:val="18"/>
              </w:rPr>
              <w:tab/>
            </w:r>
            <w:r w:rsidRPr="00A12E94">
              <w:rPr>
                <w:rFonts w:cs="Arial"/>
                <w:sz w:val="18"/>
                <w:szCs w:val="18"/>
              </w:rPr>
              <w:fldChar w:fldCharType="begin"/>
            </w:r>
            <w:r w:rsidRPr="00A12E94">
              <w:rPr>
                <w:rFonts w:cs="Arial"/>
                <w:sz w:val="18"/>
                <w:szCs w:val="18"/>
              </w:rPr>
              <w:instrText xml:space="preserve"> MACROBUTTON VollKlein </w:instrText>
            </w:r>
            <w:r w:rsidRPr="00A12E94">
              <w:rPr>
                <w:rFonts w:cs="Arial"/>
                <w:sz w:val="18"/>
                <w:szCs w:val="18"/>
              </w:rPr>
              <w:sym w:font="Wingdings" w:char="F06F"/>
            </w:r>
            <w:r w:rsidRPr="00A12E94">
              <w:rPr>
                <w:rFonts w:cs="Arial"/>
                <w:sz w:val="18"/>
                <w:szCs w:val="18"/>
              </w:rPr>
              <w:fldChar w:fldCharType="end"/>
            </w:r>
            <w:r w:rsidRPr="00A12E94">
              <w:rPr>
                <w:rFonts w:cs="Arial"/>
                <w:sz w:val="18"/>
                <w:szCs w:val="18"/>
              </w:rPr>
              <w:t xml:space="preserve">  </w:t>
            </w:r>
            <w:r>
              <w:rPr>
                <w:rFonts w:cs="Arial"/>
                <w:sz w:val="18"/>
                <w:szCs w:val="18"/>
              </w:rPr>
              <w:t>nein</w:t>
            </w:r>
          </w:p>
          <w:p w:rsidR="00111EB8" w:rsidRDefault="00111EB8" w:rsidP="00111EB8">
            <w:pPr>
              <w:tabs>
                <w:tab w:val="left" w:pos="5812"/>
                <w:tab w:val="left" w:pos="6960"/>
                <w:tab w:val="left" w:pos="8130"/>
              </w:tabs>
              <w:spacing w:line="240" w:lineRule="auto"/>
              <w:ind w:left="284" w:hanging="284"/>
              <w:rPr>
                <w:rFonts w:cs="Arial"/>
                <w:sz w:val="18"/>
                <w:szCs w:val="18"/>
              </w:rPr>
            </w:pPr>
          </w:p>
          <w:p w:rsidR="00111EB8" w:rsidRDefault="00111EB8" w:rsidP="00111EB8">
            <w:pPr>
              <w:tabs>
                <w:tab w:val="left" w:pos="2552"/>
                <w:tab w:val="left" w:pos="6960"/>
                <w:tab w:val="left" w:pos="8130"/>
              </w:tabs>
              <w:spacing w:line="240" w:lineRule="auto"/>
              <w:ind w:left="284" w:hanging="284"/>
              <w:rPr>
                <w:rFonts w:cs="Arial"/>
                <w:sz w:val="18"/>
                <w:szCs w:val="18"/>
              </w:rPr>
            </w:pPr>
            <w:r>
              <w:rPr>
                <w:rFonts w:cs="Arial"/>
                <w:sz w:val="18"/>
                <w:szCs w:val="18"/>
              </w:rPr>
              <w:t xml:space="preserve">Von welcher </w:t>
            </w:r>
            <w:r w:rsidR="0066729C">
              <w:rPr>
                <w:rFonts w:cs="Arial"/>
                <w:sz w:val="18"/>
                <w:szCs w:val="18"/>
              </w:rPr>
              <w:t>Pensionskasse</w:t>
            </w:r>
            <w:r>
              <w:rPr>
                <w:rFonts w:cs="Arial"/>
                <w:sz w:val="18"/>
                <w:szCs w:val="18"/>
              </w:rPr>
              <w:t>? ...................................................................................</w:t>
            </w:r>
          </w:p>
          <w:p w:rsidR="00111EB8" w:rsidRDefault="00111EB8" w:rsidP="006E58EE">
            <w:pPr>
              <w:tabs>
                <w:tab w:val="right" w:leader="dot" w:pos="4395"/>
              </w:tabs>
              <w:spacing w:line="240" w:lineRule="auto"/>
              <w:jc w:val="both"/>
              <w:rPr>
                <w:rFonts w:eastAsia="Times New Roman" w:cs="Times New Roman"/>
                <w:sz w:val="16"/>
                <w:szCs w:val="20"/>
              </w:rPr>
            </w:pPr>
          </w:p>
          <w:p w:rsidR="00111EB8" w:rsidRDefault="00111EB8" w:rsidP="00111EB8">
            <w:pPr>
              <w:tabs>
                <w:tab w:val="left" w:pos="2552"/>
                <w:tab w:val="left" w:pos="6960"/>
                <w:tab w:val="left" w:pos="8130"/>
              </w:tabs>
              <w:spacing w:line="240" w:lineRule="auto"/>
              <w:ind w:left="284" w:hanging="284"/>
              <w:rPr>
                <w:rFonts w:cs="Arial"/>
                <w:sz w:val="18"/>
                <w:szCs w:val="18"/>
              </w:rPr>
            </w:pPr>
            <w:r>
              <w:rPr>
                <w:rFonts w:cs="Arial"/>
                <w:sz w:val="18"/>
                <w:szCs w:val="18"/>
              </w:rPr>
              <w:t>Seit wann? ...................................................................................</w:t>
            </w:r>
          </w:p>
          <w:p w:rsidR="00111EB8" w:rsidRDefault="00111EB8" w:rsidP="006E58EE">
            <w:pPr>
              <w:tabs>
                <w:tab w:val="right" w:leader="dot" w:pos="4395"/>
              </w:tabs>
              <w:spacing w:line="240" w:lineRule="auto"/>
              <w:jc w:val="both"/>
              <w:rPr>
                <w:rFonts w:eastAsia="Times New Roman" w:cs="Times New Roman"/>
                <w:sz w:val="16"/>
                <w:szCs w:val="20"/>
              </w:rPr>
            </w:pPr>
          </w:p>
        </w:tc>
      </w:tr>
    </w:tbl>
    <w:p w:rsidR="009A15B2" w:rsidRDefault="009A15B2" w:rsidP="006E58EE"/>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A80B29" w:rsidRPr="00D978BD" w:rsidTr="006E58EE">
        <w:trPr>
          <w:trHeight w:val="562"/>
        </w:trPr>
        <w:tc>
          <w:tcPr>
            <w:tcW w:w="9709" w:type="dxa"/>
            <w:shd w:val="pct5" w:color="auto" w:fill="FFFFFF"/>
          </w:tcPr>
          <w:p w:rsidR="003C7528" w:rsidRPr="003C7528" w:rsidRDefault="003C7528" w:rsidP="006E58EE">
            <w:pPr>
              <w:rPr>
                <w:sz w:val="16"/>
                <w:szCs w:val="16"/>
              </w:rPr>
            </w:pPr>
          </w:p>
          <w:p w:rsidR="00A80B29" w:rsidRPr="00C31AAE" w:rsidRDefault="00A80B29" w:rsidP="006E58EE">
            <w:pPr>
              <w:rPr>
                <w:b/>
                <w:sz w:val="18"/>
                <w:szCs w:val="18"/>
              </w:rPr>
            </w:pPr>
            <w:r w:rsidRPr="00C31AAE">
              <w:rPr>
                <w:b/>
                <w:sz w:val="18"/>
                <w:szCs w:val="18"/>
              </w:rPr>
              <w:t>Zu</w:t>
            </w:r>
            <w:r>
              <w:rPr>
                <w:b/>
                <w:sz w:val="18"/>
                <w:szCs w:val="18"/>
              </w:rPr>
              <w:t>m Güterrecht</w:t>
            </w:r>
          </w:p>
        </w:tc>
      </w:tr>
      <w:tr w:rsidR="00A80B29" w:rsidRPr="00D978BD" w:rsidTr="006E58EE">
        <w:tc>
          <w:tcPr>
            <w:tcW w:w="9709" w:type="dxa"/>
          </w:tcPr>
          <w:p w:rsidR="00A80B29" w:rsidRDefault="00A80B29" w:rsidP="006E58EE">
            <w:pPr>
              <w:spacing w:line="360" w:lineRule="auto"/>
              <w:jc w:val="both"/>
              <w:rPr>
                <w:rFonts w:eastAsia="Times New Roman" w:cs="Times New Roman"/>
                <w:sz w:val="18"/>
                <w:szCs w:val="18"/>
              </w:rPr>
            </w:pPr>
          </w:p>
          <w:p w:rsidR="00387C96" w:rsidRPr="00423873" w:rsidRDefault="00387C96" w:rsidP="00423873">
            <w:pPr>
              <w:pStyle w:val="Listenabsatz"/>
              <w:numPr>
                <w:ilvl w:val="0"/>
                <w:numId w:val="20"/>
              </w:numPr>
              <w:tabs>
                <w:tab w:val="left" w:pos="4395"/>
              </w:tabs>
              <w:spacing w:line="240" w:lineRule="auto"/>
              <w:ind w:left="284" w:hanging="284"/>
              <w:rPr>
                <w:rFonts w:cs="Arial"/>
                <w:sz w:val="18"/>
                <w:szCs w:val="18"/>
              </w:rPr>
            </w:pPr>
            <w:r w:rsidRPr="00423873">
              <w:rPr>
                <w:rFonts w:cs="Arial"/>
                <w:sz w:val="18"/>
                <w:szCs w:val="18"/>
              </w:rPr>
              <w:t xml:space="preserve">Wir haben einen Ehevertrag abgeschlossen                                             </w:t>
            </w:r>
            <w:r w:rsidRPr="00423873">
              <w:rPr>
                <w:rFonts w:cs="Arial"/>
                <w:sz w:val="18"/>
                <w:szCs w:val="18"/>
              </w:rPr>
              <w:fldChar w:fldCharType="begin"/>
            </w:r>
            <w:r w:rsidRPr="00423873">
              <w:rPr>
                <w:rFonts w:cs="Arial"/>
                <w:sz w:val="18"/>
                <w:szCs w:val="18"/>
              </w:rPr>
              <w:instrText xml:space="preserve"> MACROBUTTON VollKlein </w:instrText>
            </w:r>
            <w:r w:rsidRPr="00A12E94">
              <w:sym w:font="Wingdings" w:char="F06F"/>
            </w:r>
            <w:r w:rsidRPr="00423873">
              <w:rPr>
                <w:rFonts w:cs="Arial"/>
                <w:sz w:val="18"/>
                <w:szCs w:val="18"/>
              </w:rPr>
              <w:fldChar w:fldCharType="end"/>
            </w:r>
            <w:r w:rsidRPr="00423873">
              <w:rPr>
                <w:rFonts w:cs="Arial"/>
                <w:sz w:val="18"/>
                <w:szCs w:val="18"/>
              </w:rPr>
              <w:t xml:space="preserve">  ja</w:t>
            </w:r>
            <w:r w:rsidRPr="00423873">
              <w:rPr>
                <w:rFonts w:cs="Arial"/>
                <w:sz w:val="18"/>
                <w:szCs w:val="18"/>
              </w:rPr>
              <w:tab/>
            </w:r>
            <w:r w:rsidRPr="00423873">
              <w:rPr>
                <w:rFonts w:cs="Arial"/>
                <w:sz w:val="18"/>
                <w:szCs w:val="18"/>
              </w:rPr>
              <w:fldChar w:fldCharType="begin"/>
            </w:r>
            <w:r w:rsidRPr="00423873">
              <w:rPr>
                <w:rFonts w:cs="Arial"/>
                <w:sz w:val="18"/>
                <w:szCs w:val="18"/>
              </w:rPr>
              <w:instrText xml:space="preserve"> MACROBUTTON VollKlein </w:instrText>
            </w:r>
            <w:r w:rsidRPr="00A12E94">
              <w:sym w:font="Wingdings" w:char="F06F"/>
            </w:r>
            <w:r w:rsidRPr="00423873">
              <w:rPr>
                <w:rFonts w:cs="Arial"/>
                <w:sz w:val="18"/>
                <w:szCs w:val="18"/>
              </w:rPr>
              <w:fldChar w:fldCharType="end"/>
            </w:r>
            <w:r w:rsidRPr="00423873">
              <w:rPr>
                <w:rFonts w:cs="Arial"/>
                <w:sz w:val="18"/>
                <w:szCs w:val="18"/>
              </w:rPr>
              <w:t xml:space="preserve">  nein</w:t>
            </w:r>
          </w:p>
          <w:p w:rsidR="00387C96" w:rsidRDefault="00387C96" w:rsidP="00387C96">
            <w:pPr>
              <w:tabs>
                <w:tab w:val="left" w:pos="4395"/>
              </w:tabs>
              <w:spacing w:line="240" w:lineRule="auto"/>
              <w:ind w:left="284" w:hanging="284"/>
              <w:rPr>
                <w:rFonts w:cs="Arial"/>
                <w:sz w:val="18"/>
                <w:szCs w:val="18"/>
              </w:rPr>
            </w:pPr>
          </w:p>
          <w:p w:rsidR="00387C96" w:rsidRDefault="00387C96" w:rsidP="00387C96">
            <w:pPr>
              <w:tabs>
                <w:tab w:val="left" w:pos="4395"/>
              </w:tabs>
              <w:spacing w:line="240" w:lineRule="auto"/>
              <w:ind w:left="284" w:hanging="284"/>
              <w:rPr>
                <w:rFonts w:cs="Arial"/>
                <w:sz w:val="18"/>
                <w:szCs w:val="18"/>
              </w:rPr>
            </w:pPr>
            <w:r>
              <w:rPr>
                <w:rFonts w:cs="Arial"/>
                <w:sz w:val="18"/>
                <w:szCs w:val="18"/>
              </w:rPr>
              <w:t xml:space="preserve">      Wenn </w:t>
            </w:r>
            <w:r w:rsidR="003E28B6">
              <w:rPr>
                <w:rFonts w:cs="Arial"/>
                <w:sz w:val="18"/>
                <w:szCs w:val="18"/>
              </w:rPr>
              <w:t>JA</w:t>
            </w:r>
            <w:r>
              <w:rPr>
                <w:rFonts w:cs="Arial"/>
                <w:sz w:val="18"/>
                <w:szCs w:val="18"/>
              </w:rPr>
              <w:t>: bitte legen Sie den Ehevertrag bei.</w:t>
            </w:r>
          </w:p>
          <w:p w:rsidR="00387C96" w:rsidRDefault="00387C96" w:rsidP="00387C96">
            <w:pPr>
              <w:tabs>
                <w:tab w:val="left" w:pos="4395"/>
              </w:tabs>
              <w:spacing w:line="240" w:lineRule="auto"/>
              <w:ind w:left="284" w:hanging="284"/>
              <w:rPr>
                <w:rFonts w:cs="Arial"/>
                <w:sz w:val="18"/>
                <w:szCs w:val="18"/>
              </w:rPr>
            </w:pPr>
          </w:p>
          <w:p w:rsidR="000F66B3" w:rsidRDefault="0001143F" w:rsidP="00423873">
            <w:pPr>
              <w:pStyle w:val="Listenabsatz"/>
              <w:numPr>
                <w:ilvl w:val="0"/>
                <w:numId w:val="20"/>
              </w:numPr>
              <w:tabs>
                <w:tab w:val="left" w:pos="4395"/>
              </w:tabs>
              <w:spacing w:line="240" w:lineRule="auto"/>
              <w:ind w:left="284" w:hanging="295"/>
              <w:rPr>
                <w:rFonts w:cs="Arial"/>
                <w:sz w:val="18"/>
                <w:szCs w:val="18"/>
              </w:rPr>
            </w:pPr>
            <w:r w:rsidRPr="00423873">
              <w:rPr>
                <w:rFonts w:cs="Arial"/>
                <w:sz w:val="18"/>
                <w:szCs w:val="18"/>
              </w:rPr>
              <w:t xml:space="preserve">Es gibt güterrechtlich nichts </w:t>
            </w:r>
            <w:r w:rsidR="0066729C" w:rsidRPr="00423873">
              <w:rPr>
                <w:rFonts w:cs="Arial"/>
                <w:sz w:val="18"/>
                <w:szCs w:val="18"/>
              </w:rPr>
              <w:t xml:space="preserve">mehr </w:t>
            </w:r>
            <w:r w:rsidRPr="00423873">
              <w:rPr>
                <w:rFonts w:cs="Arial"/>
                <w:sz w:val="18"/>
                <w:szCs w:val="18"/>
              </w:rPr>
              <w:t>zu teilen</w:t>
            </w:r>
            <w:r w:rsidR="00D07EFA" w:rsidRPr="00423873">
              <w:rPr>
                <w:rFonts w:cs="Arial"/>
                <w:sz w:val="18"/>
                <w:szCs w:val="18"/>
              </w:rPr>
              <w:t>.</w:t>
            </w:r>
            <w:r w:rsidR="0066729C" w:rsidRPr="00423873">
              <w:rPr>
                <w:rFonts w:cs="Arial"/>
                <w:sz w:val="18"/>
                <w:szCs w:val="18"/>
              </w:rPr>
              <w:t xml:space="preserve"> Wir haben den Hausrat, das Vermögen und die Schulden bereits aufgeteilt. </w:t>
            </w:r>
          </w:p>
          <w:p w:rsidR="004F0009" w:rsidRPr="004F0009" w:rsidRDefault="004F0009" w:rsidP="004F0009">
            <w:pPr>
              <w:tabs>
                <w:tab w:val="left" w:pos="4395"/>
              </w:tabs>
              <w:spacing w:line="240" w:lineRule="auto"/>
              <w:ind w:left="-11"/>
              <w:rPr>
                <w:rFonts w:cs="Arial"/>
                <w:sz w:val="18"/>
                <w:szCs w:val="18"/>
              </w:rPr>
            </w:pPr>
          </w:p>
          <w:p w:rsidR="004F0009" w:rsidRPr="000A5F61" w:rsidRDefault="004F0009" w:rsidP="004F0009">
            <w:pPr>
              <w:pStyle w:val="Listenabsatz"/>
              <w:numPr>
                <w:ilvl w:val="0"/>
                <w:numId w:val="20"/>
              </w:numPr>
              <w:tabs>
                <w:tab w:val="left" w:pos="4395"/>
              </w:tabs>
              <w:spacing w:line="240" w:lineRule="auto"/>
              <w:ind w:left="284" w:hanging="284"/>
              <w:rPr>
                <w:rFonts w:cs="Arial"/>
                <w:sz w:val="18"/>
                <w:szCs w:val="18"/>
              </w:rPr>
            </w:pPr>
            <w:r w:rsidRPr="000A5F61">
              <w:rPr>
                <w:rFonts w:cs="Arial"/>
                <w:sz w:val="18"/>
                <w:szCs w:val="18"/>
              </w:rPr>
              <w:t xml:space="preserve">Gibt es Schulden, für die beide Ehegatten haften (z. B. solidarisch)?      </w:t>
            </w:r>
            <w:r w:rsidRPr="000A5F61">
              <w:rPr>
                <w:rFonts w:cs="Arial"/>
                <w:sz w:val="18"/>
                <w:szCs w:val="18"/>
              </w:rPr>
              <w:fldChar w:fldCharType="begin"/>
            </w:r>
            <w:r w:rsidRPr="000A5F61">
              <w:rPr>
                <w:rFonts w:cs="Arial"/>
                <w:sz w:val="18"/>
                <w:szCs w:val="18"/>
              </w:rPr>
              <w:instrText xml:space="preserve"> MACROBUTTON VollKlein </w:instrText>
            </w:r>
            <w:r w:rsidRPr="000A5F61">
              <w:sym w:font="Wingdings" w:char="F06F"/>
            </w:r>
            <w:r w:rsidRPr="000A5F61">
              <w:rPr>
                <w:rFonts w:cs="Arial"/>
                <w:sz w:val="18"/>
                <w:szCs w:val="18"/>
              </w:rPr>
              <w:fldChar w:fldCharType="end"/>
            </w:r>
            <w:r w:rsidRPr="000A5F61">
              <w:rPr>
                <w:rFonts w:cs="Arial"/>
                <w:sz w:val="18"/>
                <w:szCs w:val="18"/>
              </w:rPr>
              <w:t xml:space="preserve">  ja</w:t>
            </w:r>
            <w:r w:rsidRPr="000A5F61">
              <w:rPr>
                <w:rFonts w:cs="Arial"/>
                <w:sz w:val="18"/>
                <w:szCs w:val="18"/>
              </w:rPr>
              <w:tab/>
            </w:r>
            <w:r w:rsidRPr="000A5F61">
              <w:rPr>
                <w:rFonts w:cs="Arial"/>
                <w:sz w:val="18"/>
                <w:szCs w:val="18"/>
              </w:rPr>
              <w:fldChar w:fldCharType="begin"/>
            </w:r>
            <w:r w:rsidRPr="000A5F61">
              <w:rPr>
                <w:rFonts w:cs="Arial"/>
                <w:sz w:val="18"/>
                <w:szCs w:val="18"/>
              </w:rPr>
              <w:instrText xml:space="preserve"> MACROBUTTON VollKlein </w:instrText>
            </w:r>
            <w:r w:rsidRPr="000A5F61">
              <w:sym w:font="Wingdings" w:char="F06F"/>
            </w:r>
            <w:r w:rsidRPr="000A5F61">
              <w:rPr>
                <w:rFonts w:cs="Arial"/>
                <w:sz w:val="18"/>
                <w:szCs w:val="18"/>
              </w:rPr>
              <w:fldChar w:fldCharType="end"/>
            </w:r>
            <w:r w:rsidRPr="000A5F61">
              <w:rPr>
                <w:rFonts w:cs="Arial"/>
                <w:sz w:val="18"/>
                <w:szCs w:val="18"/>
              </w:rPr>
              <w:t xml:space="preserve">  nein</w:t>
            </w:r>
          </w:p>
          <w:p w:rsidR="004F0009" w:rsidRPr="000A5F61" w:rsidRDefault="004F0009" w:rsidP="004F0009">
            <w:pPr>
              <w:tabs>
                <w:tab w:val="left" w:pos="4395"/>
              </w:tabs>
              <w:spacing w:line="240" w:lineRule="auto"/>
              <w:ind w:left="284" w:hanging="284"/>
              <w:rPr>
                <w:rFonts w:cs="Arial"/>
                <w:sz w:val="18"/>
                <w:szCs w:val="18"/>
              </w:rPr>
            </w:pPr>
          </w:p>
          <w:p w:rsidR="004F0009" w:rsidRPr="000A5F61" w:rsidRDefault="004F0009" w:rsidP="004F0009">
            <w:pPr>
              <w:tabs>
                <w:tab w:val="left" w:pos="4395"/>
              </w:tabs>
              <w:spacing w:line="240" w:lineRule="auto"/>
              <w:ind w:left="284" w:hanging="284"/>
              <w:rPr>
                <w:rFonts w:cs="Arial"/>
                <w:sz w:val="18"/>
                <w:szCs w:val="18"/>
              </w:rPr>
            </w:pPr>
            <w:r w:rsidRPr="000A5F61">
              <w:rPr>
                <w:rFonts w:cs="Arial"/>
                <w:sz w:val="18"/>
                <w:szCs w:val="18"/>
              </w:rPr>
              <w:t xml:space="preserve">      Wenn JA: bitte legen Sie die Verträge bei.</w:t>
            </w:r>
          </w:p>
          <w:p w:rsidR="008B36AB" w:rsidRPr="000A5F61" w:rsidRDefault="008B36AB" w:rsidP="008B36AB">
            <w:pPr>
              <w:tabs>
                <w:tab w:val="left" w:pos="4395"/>
              </w:tabs>
              <w:spacing w:line="240" w:lineRule="auto"/>
              <w:ind w:left="-11"/>
              <w:rPr>
                <w:rFonts w:cs="Arial"/>
                <w:sz w:val="18"/>
                <w:szCs w:val="18"/>
              </w:rPr>
            </w:pPr>
          </w:p>
          <w:p w:rsidR="008B36AB" w:rsidRPr="000A5F61" w:rsidRDefault="008B36AB" w:rsidP="008B36AB">
            <w:pPr>
              <w:pStyle w:val="Listenabsatz"/>
              <w:numPr>
                <w:ilvl w:val="0"/>
                <w:numId w:val="20"/>
              </w:numPr>
              <w:tabs>
                <w:tab w:val="left" w:pos="4395"/>
              </w:tabs>
              <w:spacing w:line="240" w:lineRule="auto"/>
              <w:ind w:left="284" w:hanging="284"/>
              <w:rPr>
                <w:rFonts w:cs="Arial"/>
                <w:sz w:val="18"/>
                <w:szCs w:val="18"/>
              </w:rPr>
            </w:pPr>
            <w:r w:rsidRPr="000A5F61">
              <w:rPr>
                <w:rFonts w:cs="Arial"/>
                <w:sz w:val="18"/>
                <w:szCs w:val="18"/>
              </w:rPr>
              <w:t xml:space="preserve">Gibt es Liegenschaften, die im Allein- oder gemeinsamen Eigentum der Ehegatten stehen?      </w:t>
            </w:r>
            <w:r w:rsidRPr="000A5F61">
              <w:rPr>
                <w:rFonts w:cs="Arial"/>
                <w:sz w:val="18"/>
                <w:szCs w:val="18"/>
              </w:rPr>
              <w:fldChar w:fldCharType="begin"/>
            </w:r>
            <w:r w:rsidRPr="000A5F61">
              <w:rPr>
                <w:rFonts w:cs="Arial"/>
                <w:sz w:val="18"/>
                <w:szCs w:val="18"/>
              </w:rPr>
              <w:instrText xml:space="preserve"> MACROBUTTON VollKlein </w:instrText>
            </w:r>
            <w:r w:rsidRPr="000A5F61">
              <w:sym w:font="Wingdings" w:char="F06F"/>
            </w:r>
            <w:r w:rsidRPr="000A5F61">
              <w:rPr>
                <w:rFonts w:cs="Arial"/>
                <w:sz w:val="18"/>
                <w:szCs w:val="18"/>
              </w:rPr>
              <w:fldChar w:fldCharType="end"/>
            </w:r>
            <w:r w:rsidRPr="000A5F61">
              <w:rPr>
                <w:rFonts w:cs="Arial"/>
                <w:sz w:val="18"/>
                <w:szCs w:val="18"/>
              </w:rPr>
              <w:t xml:space="preserve">  ja</w:t>
            </w:r>
            <w:r w:rsidRPr="000A5F61">
              <w:rPr>
                <w:rFonts w:cs="Arial"/>
                <w:sz w:val="18"/>
                <w:szCs w:val="18"/>
              </w:rPr>
              <w:tab/>
            </w:r>
            <w:r w:rsidRPr="000A5F61">
              <w:rPr>
                <w:rFonts w:cs="Arial"/>
                <w:sz w:val="18"/>
                <w:szCs w:val="18"/>
              </w:rPr>
              <w:fldChar w:fldCharType="begin"/>
            </w:r>
            <w:r w:rsidRPr="000A5F61">
              <w:rPr>
                <w:rFonts w:cs="Arial"/>
                <w:sz w:val="18"/>
                <w:szCs w:val="18"/>
              </w:rPr>
              <w:instrText xml:space="preserve"> MACROBUTTON VollKlein </w:instrText>
            </w:r>
            <w:r w:rsidRPr="000A5F61">
              <w:sym w:font="Wingdings" w:char="F06F"/>
            </w:r>
            <w:r w:rsidRPr="000A5F61">
              <w:rPr>
                <w:rFonts w:cs="Arial"/>
                <w:sz w:val="18"/>
                <w:szCs w:val="18"/>
              </w:rPr>
              <w:fldChar w:fldCharType="end"/>
            </w:r>
            <w:r w:rsidRPr="000A5F61">
              <w:rPr>
                <w:rFonts w:cs="Arial"/>
                <w:sz w:val="18"/>
                <w:szCs w:val="18"/>
              </w:rPr>
              <w:t xml:space="preserve">  nein</w:t>
            </w:r>
          </w:p>
          <w:p w:rsidR="008B36AB" w:rsidRPr="000A5F61" w:rsidRDefault="008B36AB" w:rsidP="008B36AB">
            <w:pPr>
              <w:tabs>
                <w:tab w:val="left" w:pos="4395"/>
              </w:tabs>
              <w:spacing w:line="240" w:lineRule="auto"/>
              <w:ind w:left="284" w:hanging="284"/>
              <w:rPr>
                <w:rFonts w:cs="Arial"/>
                <w:sz w:val="18"/>
                <w:szCs w:val="18"/>
              </w:rPr>
            </w:pPr>
          </w:p>
          <w:p w:rsidR="008B36AB" w:rsidRDefault="008B36AB" w:rsidP="008B36AB">
            <w:pPr>
              <w:tabs>
                <w:tab w:val="left" w:pos="4395"/>
              </w:tabs>
              <w:spacing w:line="240" w:lineRule="auto"/>
              <w:ind w:left="284" w:hanging="284"/>
              <w:rPr>
                <w:rFonts w:cs="Arial"/>
                <w:sz w:val="18"/>
                <w:szCs w:val="18"/>
              </w:rPr>
            </w:pPr>
            <w:r w:rsidRPr="000A5F61">
              <w:rPr>
                <w:rFonts w:cs="Arial"/>
                <w:sz w:val="18"/>
                <w:szCs w:val="18"/>
              </w:rPr>
              <w:t xml:space="preserve">      Wenn JA: bitte legen Sie aktuelle Grundbuchauszüge bei.</w:t>
            </w:r>
          </w:p>
          <w:p w:rsidR="004F0009" w:rsidRPr="004F0009" w:rsidRDefault="004F0009" w:rsidP="004F0009">
            <w:pPr>
              <w:rPr>
                <w:rFonts w:cs="Arial"/>
                <w:sz w:val="18"/>
                <w:szCs w:val="18"/>
              </w:rPr>
            </w:pPr>
          </w:p>
          <w:p w:rsidR="000F66B3" w:rsidRPr="00320846" w:rsidRDefault="000F66B3" w:rsidP="00320846">
            <w:pPr>
              <w:pStyle w:val="Listenabsatz"/>
              <w:numPr>
                <w:ilvl w:val="0"/>
                <w:numId w:val="20"/>
              </w:numPr>
              <w:tabs>
                <w:tab w:val="left" w:pos="4395"/>
              </w:tabs>
              <w:spacing w:line="240" w:lineRule="auto"/>
              <w:ind w:left="284" w:hanging="284"/>
              <w:rPr>
                <w:rFonts w:cs="Arial"/>
                <w:sz w:val="18"/>
                <w:szCs w:val="18"/>
              </w:rPr>
            </w:pPr>
            <w:r w:rsidRPr="00320846">
              <w:rPr>
                <w:rFonts w:cs="Arial"/>
                <w:sz w:val="18"/>
                <w:szCs w:val="18"/>
              </w:rPr>
              <w:t xml:space="preserve">Die </w:t>
            </w:r>
            <w:r w:rsidR="00D07EFA" w:rsidRPr="00320846">
              <w:rPr>
                <w:rFonts w:cs="Arial"/>
                <w:sz w:val="18"/>
                <w:szCs w:val="18"/>
              </w:rPr>
              <w:t xml:space="preserve">Aufteilung des Vermögens und der Schulden </w:t>
            </w:r>
            <w:r w:rsidRPr="00320846">
              <w:rPr>
                <w:rFonts w:cs="Arial"/>
                <w:sz w:val="18"/>
                <w:szCs w:val="18"/>
              </w:rPr>
              <w:t xml:space="preserve">ist nicht oder nur teilweise vollzogen. Deshalb wird das Gericht ersucht, folgende Anordnungen zu treffen (z. B. Übertragung Miteigentumsanteil, </w:t>
            </w:r>
            <w:r w:rsidR="00387C96" w:rsidRPr="00320846">
              <w:rPr>
                <w:rFonts w:cs="Arial"/>
                <w:sz w:val="18"/>
                <w:szCs w:val="18"/>
              </w:rPr>
              <w:t xml:space="preserve">Übertragung von Guthaben der 3.Säule, </w:t>
            </w:r>
            <w:r w:rsidRPr="00320846">
              <w:rPr>
                <w:rFonts w:cs="Arial"/>
                <w:sz w:val="18"/>
                <w:szCs w:val="18"/>
              </w:rPr>
              <w:t>güterrechtliche Ausgleichszahlung etc.)</w:t>
            </w:r>
          </w:p>
          <w:p w:rsidR="000F66B3" w:rsidRDefault="000F66B3" w:rsidP="006E58EE">
            <w:pPr>
              <w:tabs>
                <w:tab w:val="left" w:pos="9072"/>
              </w:tabs>
              <w:spacing w:line="480" w:lineRule="auto"/>
              <w:ind w:left="284"/>
              <w:jc w:val="both"/>
              <w:rPr>
                <w:rFonts w:eastAsia="Times New Roman" w:cs="Times New Roman"/>
                <w:sz w:val="18"/>
                <w:szCs w:val="18"/>
                <w:u w:val="single"/>
              </w:rPr>
            </w:pPr>
            <w:r>
              <w:rPr>
                <w:rFonts w:eastAsia="Times New Roman" w:cs="Times New Roman"/>
                <w:sz w:val="18"/>
                <w:szCs w:val="18"/>
                <w:u w:val="single"/>
              </w:rPr>
              <w:tab/>
            </w:r>
          </w:p>
          <w:p w:rsidR="000F66B3" w:rsidRDefault="000F66B3" w:rsidP="006E58EE">
            <w:pPr>
              <w:tabs>
                <w:tab w:val="left" w:pos="9072"/>
              </w:tabs>
              <w:spacing w:line="480" w:lineRule="auto"/>
              <w:ind w:left="284"/>
              <w:jc w:val="both"/>
              <w:rPr>
                <w:rFonts w:eastAsia="Times New Roman" w:cs="Times New Roman"/>
                <w:sz w:val="18"/>
                <w:szCs w:val="18"/>
                <w:u w:val="single"/>
              </w:rPr>
            </w:pPr>
            <w:r>
              <w:rPr>
                <w:rFonts w:eastAsia="Times New Roman" w:cs="Times New Roman"/>
                <w:sz w:val="18"/>
                <w:szCs w:val="18"/>
                <w:u w:val="single"/>
              </w:rPr>
              <w:tab/>
            </w:r>
          </w:p>
          <w:p w:rsidR="000F66B3" w:rsidRDefault="00B27950" w:rsidP="006E58EE">
            <w:pPr>
              <w:tabs>
                <w:tab w:val="left" w:pos="9072"/>
              </w:tabs>
              <w:spacing w:line="480" w:lineRule="auto"/>
              <w:ind w:left="284"/>
              <w:jc w:val="both"/>
              <w:rPr>
                <w:rFonts w:eastAsia="Times New Roman" w:cs="Times New Roman"/>
                <w:sz w:val="18"/>
                <w:szCs w:val="18"/>
                <w:u w:val="single"/>
              </w:rPr>
            </w:pPr>
            <w:r>
              <w:rPr>
                <w:rFonts w:eastAsia="Times New Roman" w:cs="Times New Roman"/>
                <w:sz w:val="18"/>
                <w:szCs w:val="18"/>
                <w:u w:val="single"/>
              </w:rPr>
              <w:tab/>
            </w:r>
          </w:p>
          <w:p w:rsidR="00B27950" w:rsidRPr="00B27950" w:rsidRDefault="00B27950" w:rsidP="006E58EE">
            <w:pPr>
              <w:tabs>
                <w:tab w:val="left" w:pos="9072"/>
              </w:tabs>
              <w:spacing w:line="480" w:lineRule="auto"/>
              <w:ind w:left="284"/>
              <w:jc w:val="both"/>
              <w:rPr>
                <w:rFonts w:eastAsia="Times New Roman" w:cs="Times New Roman"/>
                <w:sz w:val="18"/>
                <w:szCs w:val="18"/>
                <w:u w:val="single"/>
              </w:rPr>
            </w:pPr>
            <w:r>
              <w:rPr>
                <w:rFonts w:eastAsia="Times New Roman" w:cs="Times New Roman"/>
                <w:sz w:val="18"/>
                <w:szCs w:val="18"/>
                <w:u w:val="single"/>
              </w:rPr>
              <w:tab/>
            </w:r>
          </w:p>
        </w:tc>
      </w:tr>
    </w:tbl>
    <w:p w:rsidR="00387C96" w:rsidRPr="00F8188B" w:rsidRDefault="00387C96" w:rsidP="00387C96">
      <w:pPr>
        <w:rPr>
          <w:rFonts w:eastAsia="Times New Roman" w:cs="Times New Roman"/>
          <w:strike/>
          <w:sz w:val="18"/>
          <w:szCs w:val="18"/>
        </w:rPr>
      </w:pPr>
    </w:p>
    <w:tbl>
      <w:tblPr>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387C96" w:rsidRPr="00F8188B" w:rsidTr="00AB2F03">
        <w:trPr>
          <w:trHeight w:val="560"/>
        </w:trPr>
        <w:tc>
          <w:tcPr>
            <w:tcW w:w="9709" w:type="dxa"/>
            <w:shd w:val="clear" w:color="auto" w:fill="F2F2F2" w:themeFill="background1" w:themeFillShade="F2"/>
          </w:tcPr>
          <w:p w:rsidR="00387C96" w:rsidRPr="003C7528" w:rsidRDefault="00387C96" w:rsidP="00165F2B">
            <w:pPr>
              <w:tabs>
                <w:tab w:val="right" w:leader="dot" w:pos="4395"/>
              </w:tabs>
              <w:spacing w:line="240" w:lineRule="auto"/>
              <w:jc w:val="both"/>
              <w:rPr>
                <w:rFonts w:eastAsia="Times New Roman" w:cs="Times New Roman"/>
                <w:sz w:val="16"/>
                <w:szCs w:val="18"/>
              </w:rPr>
            </w:pPr>
          </w:p>
          <w:p w:rsidR="00387C96" w:rsidRPr="003C7528" w:rsidRDefault="00387C96" w:rsidP="00165F2B">
            <w:pPr>
              <w:tabs>
                <w:tab w:val="left" w:pos="6237"/>
              </w:tabs>
              <w:spacing w:line="240" w:lineRule="auto"/>
              <w:jc w:val="both"/>
              <w:rPr>
                <w:rFonts w:eastAsia="Times New Roman" w:cs="Times New Roman"/>
                <w:b/>
                <w:sz w:val="18"/>
                <w:szCs w:val="18"/>
              </w:rPr>
            </w:pPr>
            <w:r w:rsidRPr="003C7528">
              <w:rPr>
                <w:rFonts w:eastAsia="Times New Roman" w:cs="Times New Roman"/>
                <w:b/>
                <w:sz w:val="18"/>
                <w:szCs w:val="18"/>
              </w:rPr>
              <w:t>Zu den Kosten des Gerichts und allfälliger Rechtsvertretungen</w:t>
            </w:r>
          </w:p>
        </w:tc>
      </w:tr>
      <w:tr w:rsidR="00387C96" w:rsidRPr="00F8188B" w:rsidTr="00165F2B">
        <w:tc>
          <w:tcPr>
            <w:tcW w:w="9709" w:type="dxa"/>
          </w:tcPr>
          <w:p w:rsidR="00387C96" w:rsidRPr="00F8188B" w:rsidRDefault="00387C96" w:rsidP="00165F2B">
            <w:pPr>
              <w:tabs>
                <w:tab w:val="right" w:leader="dot" w:pos="4395"/>
              </w:tabs>
              <w:spacing w:line="240" w:lineRule="auto"/>
              <w:jc w:val="both"/>
              <w:rPr>
                <w:rFonts w:eastAsia="Times New Roman" w:cs="Times New Roman"/>
                <w:sz w:val="18"/>
                <w:szCs w:val="18"/>
              </w:rPr>
            </w:pPr>
          </w:p>
          <w:p w:rsidR="00387C96" w:rsidRPr="00F8188B" w:rsidRDefault="00387C96" w:rsidP="00387C96">
            <w:pPr>
              <w:numPr>
                <w:ilvl w:val="0"/>
                <w:numId w:val="20"/>
              </w:numPr>
              <w:tabs>
                <w:tab w:val="left" w:leader="dot" w:pos="9072"/>
              </w:tabs>
              <w:ind w:left="284" w:hanging="284"/>
              <w:contextualSpacing/>
              <w:rPr>
                <w:rFonts w:eastAsia="Times New Roman" w:cs="Times New Roman"/>
                <w:sz w:val="18"/>
                <w:szCs w:val="18"/>
              </w:rPr>
            </w:pPr>
            <w:r w:rsidRPr="00F8188B">
              <w:rPr>
                <w:rFonts w:eastAsia="Times New Roman" w:cs="Times New Roman"/>
                <w:sz w:val="18"/>
                <w:szCs w:val="18"/>
              </w:rPr>
              <w:t xml:space="preserve">Die Kosten des Gerichts tragen die Eheleute je zur Hälfte. </w:t>
            </w:r>
          </w:p>
          <w:p w:rsidR="00387C96" w:rsidRPr="00F8188B" w:rsidRDefault="00387C96" w:rsidP="00165F2B">
            <w:pPr>
              <w:tabs>
                <w:tab w:val="left" w:leader="dot" w:pos="9072"/>
              </w:tabs>
              <w:rPr>
                <w:rFonts w:eastAsia="Times New Roman" w:cs="Times New Roman"/>
                <w:sz w:val="18"/>
                <w:szCs w:val="18"/>
              </w:rPr>
            </w:pPr>
          </w:p>
          <w:p w:rsidR="00387C96" w:rsidRPr="00F8188B" w:rsidRDefault="00387C96" w:rsidP="00387C96">
            <w:pPr>
              <w:numPr>
                <w:ilvl w:val="0"/>
                <w:numId w:val="20"/>
              </w:numPr>
              <w:tabs>
                <w:tab w:val="left" w:leader="dot" w:pos="9072"/>
              </w:tabs>
              <w:ind w:left="284" w:hanging="284"/>
              <w:contextualSpacing/>
              <w:rPr>
                <w:rFonts w:eastAsia="Times New Roman" w:cs="Times New Roman"/>
                <w:sz w:val="18"/>
                <w:szCs w:val="18"/>
              </w:rPr>
            </w:pPr>
            <w:r w:rsidRPr="00F8188B">
              <w:rPr>
                <w:rFonts w:eastAsia="Times New Roman" w:cs="Times New Roman"/>
                <w:sz w:val="18"/>
                <w:szCs w:val="18"/>
              </w:rPr>
              <w:t xml:space="preserve">Die Kosten des Gerichts bezahlt: </w:t>
            </w:r>
            <w:r w:rsidRPr="00F8188B">
              <w:rPr>
                <w:rFonts w:eastAsia="Times New Roman" w:cs="Times New Roman"/>
                <w:sz w:val="18"/>
                <w:szCs w:val="18"/>
              </w:rPr>
              <w:tab/>
            </w:r>
          </w:p>
          <w:p w:rsidR="00387C96" w:rsidRPr="00F8188B" w:rsidRDefault="00387C96" w:rsidP="00165F2B">
            <w:pPr>
              <w:tabs>
                <w:tab w:val="left" w:leader="dot" w:pos="9072"/>
              </w:tabs>
              <w:rPr>
                <w:rFonts w:eastAsia="Times New Roman" w:cs="Times New Roman"/>
                <w:sz w:val="18"/>
                <w:szCs w:val="18"/>
              </w:rPr>
            </w:pPr>
          </w:p>
          <w:p w:rsidR="00387C96" w:rsidRPr="00F8188B" w:rsidRDefault="00387C96" w:rsidP="00387C96">
            <w:pPr>
              <w:numPr>
                <w:ilvl w:val="0"/>
                <w:numId w:val="20"/>
              </w:numPr>
              <w:tabs>
                <w:tab w:val="left" w:leader="dot" w:pos="9072"/>
              </w:tabs>
              <w:ind w:left="284" w:hanging="284"/>
              <w:contextualSpacing/>
              <w:rPr>
                <w:rFonts w:eastAsia="Times New Roman" w:cs="Times New Roman"/>
                <w:sz w:val="18"/>
                <w:szCs w:val="18"/>
              </w:rPr>
            </w:pPr>
            <w:r w:rsidRPr="00F8188B">
              <w:rPr>
                <w:rFonts w:eastAsia="Times New Roman" w:cs="Times New Roman"/>
                <w:sz w:val="18"/>
                <w:szCs w:val="18"/>
              </w:rPr>
              <w:t>Jeder Ehegatte bezahlt seine Rechtsvertretungs-/Anwaltskosten selber.</w:t>
            </w:r>
          </w:p>
          <w:p w:rsidR="00387C96" w:rsidRPr="00F8188B" w:rsidRDefault="00387C96" w:rsidP="00165F2B">
            <w:pPr>
              <w:tabs>
                <w:tab w:val="left" w:leader="dot" w:pos="9072"/>
              </w:tabs>
              <w:rPr>
                <w:rFonts w:eastAsia="Times New Roman" w:cs="Times New Roman"/>
                <w:sz w:val="18"/>
                <w:szCs w:val="18"/>
              </w:rPr>
            </w:pPr>
          </w:p>
          <w:p w:rsidR="00387C96" w:rsidRPr="00F8188B" w:rsidRDefault="00387C96" w:rsidP="00387C96">
            <w:pPr>
              <w:numPr>
                <w:ilvl w:val="0"/>
                <w:numId w:val="20"/>
              </w:numPr>
              <w:tabs>
                <w:tab w:val="left" w:leader="dot" w:pos="9072"/>
              </w:tabs>
              <w:ind w:left="284" w:hanging="284"/>
              <w:contextualSpacing/>
              <w:rPr>
                <w:rFonts w:eastAsia="Times New Roman" w:cs="Times New Roman"/>
                <w:sz w:val="18"/>
                <w:szCs w:val="18"/>
              </w:rPr>
            </w:pPr>
            <w:r w:rsidRPr="00F8188B">
              <w:rPr>
                <w:rFonts w:eastAsia="Times New Roman" w:cs="Times New Roman"/>
                <w:sz w:val="18"/>
                <w:szCs w:val="18"/>
              </w:rPr>
              <w:t xml:space="preserve">Die Rechtsvertretungs-/Anwaltskosten bezahlt: </w:t>
            </w:r>
            <w:r w:rsidRPr="00F8188B">
              <w:rPr>
                <w:rFonts w:eastAsia="Times New Roman" w:cs="Times New Roman"/>
                <w:sz w:val="18"/>
                <w:szCs w:val="18"/>
              </w:rPr>
              <w:tab/>
            </w:r>
          </w:p>
          <w:p w:rsidR="00387C96" w:rsidRPr="00F8188B" w:rsidRDefault="00387C96" w:rsidP="00165F2B">
            <w:pPr>
              <w:tabs>
                <w:tab w:val="left" w:pos="3119"/>
                <w:tab w:val="left" w:pos="4536"/>
              </w:tabs>
              <w:rPr>
                <w:rFonts w:eastAsia="Times New Roman" w:cs="Times New Roman"/>
                <w:sz w:val="18"/>
                <w:szCs w:val="18"/>
              </w:rPr>
            </w:pPr>
          </w:p>
        </w:tc>
      </w:tr>
    </w:tbl>
    <w:p w:rsidR="00387C96" w:rsidRPr="00F8188B" w:rsidRDefault="00387C96" w:rsidP="00387C96">
      <w:pPr>
        <w:rPr>
          <w:rFonts w:eastAsia="Times New Roman" w:cs="Times New Roman"/>
          <w:strike/>
          <w:sz w:val="18"/>
          <w:szCs w:val="18"/>
        </w:rPr>
      </w:pPr>
    </w:p>
    <w:tbl>
      <w:tblPr>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387C96" w:rsidRPr="00F8188B" w:rsidTr="00AB2F03">
        <w:trPr>
          <w:trHeight w:val="560"/>
        </w:trPr>
        <w:tc>
          <w:tcPr>
            <w:tcW w:w="9709" w:type="dxa"/>
            <w:shd w:val="clear" w:color="auto" w:fill="F2F2F2" w:themeFill="background1" w:themeFillShade="F2"/>
          </w:tcPr>
          <w:p w:rsidR="00387C96" w:rsidRPr="003C7528" w:rsidRDefault="00387C96" w:rsidP="00165F2B">
            <w:pPr>
              <w:tabs>
                <w:tab w:val="right" w:leader="dot" w:pos="4395"/>
              </w:tabs>
              <w:spacing w:line="240" w:lineRule="auto"/>
              <w:jc w:val="both"/>
              <w:rPr>
                <w:rFonts w:eastAsia="Times New Roman" w:cs="Times New Roman"/>
                <w:sz w:val="16"/>
                <w:szCs w:val="16"/>
              </w:rPr>
            </w:pPr>
          </w:p>
          <w:p w:rsidR="00387C96" w:rsidRPr="003C7528" w:rsidRDefault="00387C96" w:rsidP="00387C96">
            <w:pPr>
              <w:tabs>
                <w:tab w:val="left" w:pos="6237"/>
              </w:tabs>
              <w:spacing w:line="240" w:lineRule="auto"/>
              <w:jc w:val="both"/>
              <w:rPr>
                <w:rFonts w:eastAsia="Times New Roman" w:cs="Times New Roman"/>
                <w:b/>
                <w:sz w:val="18"/>
                <w:szCs w:val="18"/>
              </w:rPr>
            </w:pPr>
            <w:r w:rsidRPr="003C7528">
              <w:rPr>
                <w:rFonts w:eastAsia="Times New Roman" w:cs="Times New Roman"/>
                <w:b/>
                <w:sz w:val="18"/>
                <w:szCs w:val="18"/>
              </w:rPr>
              <w:t>Gab es</w:t>
            </w:r>
            <w:r w:rsidR="00157A6F" w:rsidRPr="003C7528">
              <w:rPr>
                <w:rFonts w:eastAsia="Times New Roman" w:cs="Times New Roman"/>
                <w:b/>
                <w:sz w:val="18"/>
                <w:szCs w:val="18"/>
              </w:rPr>
              <w:t xml:space="preserve"> zwischen den Eheleuten schon</w:t>
            </w:r>
            <w:r w:rsidRPr="003C7528">
              <w:rPr>
                <w:rFonts w:eastAsia="Times New Roman" w:cs="Times New Roman"/>
                <w:b/>
                <w:sz w:val="18"/>
                <w:szCs w:val="18"/>
              </w:rPr>
              <w:t xml:space="preserve"> Eheschutzverfahren?</w:t>
            </w:r>
            <w:r w:rsidRPr="003E28B6">
              <w:rPr>
                <w:rFonts w:eastAsia="Times New Roman" w:cs="Times New Roman"/>
                <w:sz w:val="18"/>
                <w:szCs w:val="18"/>
              </w:rPr>
              <w:t xml:space="preserve">     </w:t>
            </w:r>
            <w:r w:rsidRPr="003E28B6">
              <w:rPr>
                <w:rFonts w:eastAsia="Times New Roman" w:cs="Arial"/>
                <w:sz w:val="18"/>
                <w:szCs w:val="18"/>
              </w:rPr>
              <w:fldChar w:fldCharType="begin"/>
            </w:r>
            <w:r w:rsidRPr="003E28B6">
              <w:rPr>
                <w:rFonts w:eastAsia="Times New Roman" w:cs="Arial"/>
                <w:sz w:val="18"/>
                <w:szCs w:val="18"/>
              </w:rPr>
              <w:instrText xml:space="preserve"> MACROBUTTON VollKlein </w:instrText>
            </w:r>
            <w:r w:rsidRPr="003E28B6">
              <w:rPr>
                <w:rFonts w:eastAsia="Times New Roman" w:cs="Arial"/>
                <w:sz w:val="18"/>
                <w:szCs w:val="18"/>
              </w:rPr>
              <w:sym w:font="Wingdings" w:char="F06F"/>
            </w:r>
            <w:r w:rsidRPr="003E28B6">
              <w:rPr>
                <w:rFonts w:eastAsia="Times New Roman" w:cs="Arial"/>
                <w:sz w:val="18"/>
                <w:szCs w:val="18"/>
              </w:rPr>
              <w:fldChar w:fldCharType="end"/>
            </w:r>
            <w:r w:rsidR="003E28B6">
              <w:rPr>
                <w:rFonts w:eastAsia="Times New Roman" w:cs="Arial"/>
                <w:sz w:val="18"/>
                <w:szCs w:val="18"/>
              </w:rPr>
              <w:t xml:space="preserve">  j</w:t>
            </w:r>
            <w:r w:rsidRPr="003E28B6">
              <w:rPr>
                <w:rFonts w:eastAsia="Times New Roman" w:cs="Arial"/>
                <w:sz w:val="18"/>
                <w:szCs w:val="18"/>
              </w:rPr>
              <w:t>a</w:t>
            </w:r>
            <w:r w:rsidRPr="003E28B6">
              <w:rPr>
                <w:rFonts w:eastAsia="Times New Roman" w:cs="Arial"/>
                <w:sz w:val="18"/>
                <w:szCs w:val="18"/>
              </w:rPr>
              <w:tab/>
            </w:r>
            <w:r w:rsidRPr="003E28B6">
              <w:rPr>
                <w:rFonts w:eastAsia="Times New Roman" w:cs="Arial"/>
                <w:sz w:val="18"/>
                <w:szCs w:val="18"/>
              </w:rPr>
              <w:fldChar w:fldCharType="begin"/>
            </w:r>
            <w:r w:rsidRPr="003E28B6">
              <w:rPr>
                <w:rFonts w:eastAsia="Times New Roman" w:cs="Arial"/>
                <w:sz w:val="18"/>
                <w:szCs w:val="18"/>
              </w:rPr>
              <w:instrText xml:space="preserve"> MACROBUTTON VollKlein </w:instrText>
            </w:r>
            <w:r w:rsidRPr="003E28B6">
              <w:rPr>
                <w:rFonts w:eastAsia="Times New Roman" w:cs="Arial"/>
                <w:sz w:val="18"/>
                <w:szCs w:val="18"/>
              </w:rPr>
              <w:sym w:font="Wingdings" w:char="F06F"/>
            </w:r>
            <w:r w:rsidRPr="003E28B6">
              <w:rPr>
                <w:rFonts w:eastAsia="Times New Roman" w:cs="Arial"/>
                <w:sz w:val="18"/>
                <w:szCs w:val="18"/>
              </w:rPr>
              <w:fldChar w:fldCharType="end"/>
            </w:r>
            <w:r w:rsidR="003E28B6">
              <w:rPr>
                <w:rFonts w:eastAsia="Times New Roman" w:cs="Arial"/>
                <w:sz w:val="18"/>
                <w:szCs w:val="18"/>
              </w:rPr>
              <w:t xml:space="preserve">  n</w:t>
            </w:r>
            <w:r w:rsidRPr="003E28B6">
              <w:rPr>
                <w:rFonts w:eastAsia="Times New Roman" w:cs="Arial"/>
                <w:sz w:val="18"/>
                <w:szCs w:val="18"/>
              </w:rPr>
              <w:t>ein</w:t>
            </w:r>
          </w:p>
        </w:tc>
      </w:tr>
      <w:tr w:rsidR="00387C96" w:rsidRPr="00F8188B" w:rsidTr="00165F2B">
        <w:tc>
          <w:tcPr>
            <w:tcW w:w="9709" w:type="dxa"/>
          </w:tcPr>
          <w:p w:rsidR="00387C96" w:rsidRPr="00F8188B" w:rsidRDefault="00387C96" w:rsidP="00165F2B">
            <w:pPr>
              <w:tabs>
                <w:tab w:val="right" w:leader="dot" w:pos="4395"/>
              </w:tabs>
              <w:spacing w:line="240" w:lineRule="auto"/>
              <w:jc w:val="both"/>
              <w:rPr>
                <w:rFonts w:eastAsia="Times New Roman" w:cs="Times New Roman"/>
                <w:sz w:val="18"/>
                <w:szCs w:val="18"/>
              </w:rPr>
            </w:pPr>
          </w:p>
          <w:p w:rsidR="00387C96" w:rsidRPr="00F8188B" w:rsidRDefault="00387C96" w:rsidP="00165F2B">
            <w:pPr>
              <w:tabs>
                <w:tab w:val="right" w:leader="dot" w:pos="4395"/>
              </w:tabs>
              <w:spacing w:line="240" w:lineRule="auto"/>
              <w:jc w:val="both"/>
              <w:rPr>
                <w:rFonts w:eastAsia="Times New Roman" w:cs="Times New Roman"/>
                <w:sz w:val="18"/>
                <w:szCs w:val="18"/>
              </w:rPr>
            </w:pPr>
            <w:r w:rsidRPr="00F8188B">
              <w:rPr>
                <w:rFonts w:eastAsia="Times New Roman" w:cs="Times New Roman"/>
                <w:sz w:val="18"/>
                <w:szCs w:val="18"/>
              </w:rPr>
              <w:t xml:space="preserve">Falls </w:t>
            </w:r>
            <w:r w:rsidR="003E28B6">
              <w:rPr>
                <w:rFonts w:eastAsia="Times New Roman" w:cs="Times New Roman"/>
                <w:sz w:val="18"/>
                <w:szCs w:val="18"/>
              </w:rPr>
              <w:t>JA</w:t>
            </w:r>
            <w:r w:rsidRPr="00F8188B">
              <w:rPr>
                <w:rFonts w:eastAsia="Times New Roman" w:cs="Times New Roman"/>
                <w:sz w:val="18"/>
                <w:szCs w:val="18"/>
              </w:rPr>
              <w:t>:</w:t>
            </w:r>
          </w:p>
          <w:p w:rsidR="00387C96" w:rsidRPr="00F8188B" w:rsidRDefault="00387C96" w:rsidP="00165F2B">
            <w:pPr>
              <w:tabs>
                <w:tab w:val="right" w:leader="dot" w:pos="4395"/>
              </w:tabs>
              <w:spacing w:line="240" w:lineRule="auto"/>
              <w:jc w:val="both"/>
              <w:rPr>
                <w:rFonts w:eastAsia="Times New Roman" w:cs="Times New Roman"/>
                <w:sz w:val="18"/>
                <w:szCs w:val="18"/>
              </w:rPr>
            </w:pPr>
          </w:p>
          <w:p w:rsidR="00387C96" w:rsidRPr="00F8188B" w:rsidRDefault="00387C96" w:rsidP="00165F2B">
            <w:pPr>
              <w:tabs>
                <w:tab w:val="left" w:pos="3119"/>
                <w:tab w:val="left" w:pos="4536"/>
              </w:tabs>
              <w:rPr>
                <w:rFonts w:eastAsia="Times New Roman" w:cs="Times New Roman"/>
                <w:sz w:val="18"/>
                <w:szCs w:val="18"/>
              </w:rPr>
            </w:pPr>
            <w:r>
              <w:rPr>
                <w:rFonts w:eastAsia="Times New Roman" w:cs="Times New Roman"/>
                <w:sz w:val="18"/>
                <w:szCs w:val="18"/>
              </w:rPr>
              <w:t>Name des G</w:t>
            </w:r>
            <w:r w:rsidRPr="00F8188B">
              <w:rPr>
                <w:rFonts w:eastAsia="Times New Roman" w:cs="Times New Roman"/>
                <w:sz w:val="18"/>
                <w:szCs w:val="18"/>
              </w:rPr>
              <w:t>ericht</w:t>
            </w:r>
            <w:r>
              <w:rPr>
                <w:rFonts w:eastAsia="Times New Roman" w:cs="Times New Roman"/>
                <w:sz w:val="18"/>
                <w:szCs w:val="18"/>
              </w:rPr>
              <w:t>s</w:t>
            </w:r>
            <w:r w:rsidRPr="00F8188B">
              <w:rPr>
                <w:rFonts w:eastAsia="Times New Roman" w:cs="Times New Roman"/>
                <w:sz w:val="18"/>
                <w:szCs w:val="18"/>
              </w:rPr>
              <w:tab/>
              <w:t>Jahr</w:t>
            </w:r>
            <w:r w:rsidRPr="00F8188B">
              <w:rPr>
                <w:rFonts w:eastAsia="Times New Roman" w:cs="Times New Roman"/>
                <w:sz w:val="18"/>
                <w:szCs w:val="18"/>
              </w:rPr>
              <w:tab/>
              <w:t>Prozessnummer (falls bekannt)</w:t>
            </w:r>
          </w:p>
          <w:p w:rsidR="00387C96" w:rsidRPr="00F8188B" w:rsidRDefault="00387C96" w:rsidP="00165F2B">
            <w:pPr>
              <w:tabs>
                <w:tab w:val="right" w:leader="dot" w:pos="4395"/>
              </w:tabs>
              <w:spacing w:line="240" w:lineRule="auto"/>
              <w:jc w:val="both"/>
              <w:rPr>
                <w:rFonts w:eastAsia="Times New Roman" w:cs="Times New Roman"/>
                <w:sz w:val="18"/>
                <w:szCs w:val="18"/>
              </w:rPr>
            </w:pPr>
          </w:p>
          <w:p w:rsidR="00387C96" w:rsidRPr="00F8188B" w:rsidRDefault="00387C96" w:rsidP="00165F2B">
            <w:pPr>
              <w:tabs>
                <w:tab w:val="left" w:pos="3119"/>
                <w:tab w:val="left" w:pos="4536"/>
              </w:tabs>
              <w:rPr>
                <w:rFonts w:eastAsia="Times New Roman" w:cs="Times New Roman"/>
                <w:sz w:val="18"/>
                <w:szCs w:val="18"/>
              </w:rPr>
            </w:pPr>
            <w:r w:rsidRPr="00F8188B">
              <w:rPr>
                <w:rFonts w:eastAsia="Times New Roman" w:cs="Times New Roman"/>
                <w:sz w:val="18"/>
                <w:szCs w:val="18"/>
              </w:rPr>
              <w:t>.......................................................</w:t>
            </w:r>
            <w:r w:rsidRPr="00F8188B">
              <w:rPr>
                <w:rFonts w:eastAsia="Times New Roman" w:cs="Times New Roman"/>
                <w:sz w:val="18"/>
                <w:szCs w:val="18"/>
              </w:rPr>
              <w:tab/>
              <w:t>..........</w:t>
            </w:r>
            <w:r w:rsidRPr="00F8188B">
              <w:rPr>
                <w:rFonts w:eastAsia="Times New Roman" w:cs="Times New Roman"/>
                <w:sz w:val="18"/>
                <w:szCs w:val="18"/>
              </w:rPr>
              <w:tab/>
              <w:t>...................................................</w:t>
            </w:r>
          </w:p>
          <w:p w:rsidR="00387C96" w:rsidRPr="00F8188B" w:rsidRDefault="00387C96" w:rsidP="00165F2B">
            <w:pPr>
              <w:tabs>
                <w:tab w:val="right" w:leader="dot" w:pos="4395"/>
              </w:tabs>
              <w:spacing w:line="240" w:lineRule="auto"/>
              <w:jc w:val="both"/>
              <w:rPr>
                <w:rFonts w:eastAsia="Times New Roman" w:cs="Times New Roman"/>
                <w:sz w:val="18"/>
                <w:szCs w:val="18"/>
              </w:rPr>
            </w:pPr>
          </w:p>
          <w:p w:rsidR="00387C96" w:rsidRPr="00F8188B" w:rsidRDefault="00387C96" w:rsidP="00165F2B">
            <w:pPr>
              <w:tabs>
                <w:tab w:val="left" w:pos="3119"/>
                <w:tab w:val="left" w:pos="4536"/>
              </w:tabs>
              <w:rPr>
                <w:rFonts w:eastAsia="Times New Roman" w:cs="Times New Roman"/>
                <w:sz w:val="18"/>
                <w:szCs w:val="18"/>
              </w:rPr>
            </w:pPr>
            <w:r w:rsidRPr="00F8188B">
              <w:rPr>
                <w:rFonts w:eastAsia="Times New Roman" w:cs="Times New Roman"/>
                <w:sz w:val="18"/>
                <w:szCs w:val="18"/>
              </w:rPr>
              <w:t>.......................................................</w:t>
            </w:r>
            <w:r w:rsidRPr="00F8188B">
              <w:rPr>
                <w:rFonts w:eastAsia="Times New Roman" w:cs="Times New Roman"/>
                <w:sz w:val="18"/>
                <w:szCs w:val="18"/>
              </w:rPr>
              <w:tab/>
              <w:t>..........</w:t>
            </w:r>
            <w:r w:rsidRPr="00F8188B">
              <w:rPr>
                <w:rFonts w:eastAsia="Times New Roman" w:cs="Times New Roman"/>
                <w:sz w:val="18"/>
                <w:szCs w:val="18"/>
              </w:rPr>
              <w:tab/>
              <w:t>...................................................</w:t>
            </w:r>
          </w:p>
          <w:p w:rsidR="00387C96" w:rsidRPr="00F8188B" w:rsidRDefault="00387C96" w:rsidP="00165F2B">
            <w:pPr>
              <w:tabs>
                <w:tab w:val="left" w:pos="3119"/>
                <w:tab w:val="left" w:pos="4536"/>
              </w:tabs>
              <w:rPr>
                <w:rFonts w:eastAsia="Times New Roman" w:cs="Times New Roman"/>
                <w:sz w:val="18"/>
                <w:szCs w:val="18"/>
              </w:rPr>
            </w:pPr>
          </w:p>
        </w:tc>
      </w:tr>
    </w:tbl>
    <w:p w:rsidR="00A804DD" w:rsidRDefault="00A804DD" w:rsidP="006E58EE"/>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819"/>
      </w:tblGrid>
      <w:tr w:rsidR="00DA6217" w:rsidRPr="00D978BD" w:rsidTr="00AB2F03">
        <w:trPr>
          <w:trHeight w:val="560"/>
        </w:trPr>
        <w:tc>
          <w:tcPr>
            <w:tcW w:w="9709" w:type="dxa"/>
            <w:gridSpan w:val="2"/>
            <w:shd w:val="clear" w:color="auto" w:fill="F2F2F2" w:themeFill="background1" w:themeFillShade="F2"/>
          </w:tcPr>
          <w:p w:rsidR="00DA6217" w:rsidRPr="00A804DD" w:rsidRDefault="00DA6217" w:rsidP="003C7528">
            <w:pPr>
              <w:tabs>
                <w:tab w:val="right" w:leader="dot" w:pos="4395"/>
              </w:tabs>
              <w:spacing w:line="240" w:lineRule="auto"/>
              <w:jc w:val="both"/>
              <w:rPr>
                <w:rFonts w:eastAsia="Times New Roman" w:cs="Times New Roman"/>
                <w:sz w:val="16"/>
                <w:szCs w:val="20"/>
              </w:rPr>
            </w:pPr>
          </w:p>
          <w:p w:rsidR="00DA6217" w:rsidRPr="003C7528" w:rsidRDefault="003C7528" w:rsidP="003C7528">
            <w:pPr>
              <w:rPr>
                <w:b/>
                <w:sz w:val="18"/>
                <w:szCs w:val="18"/>
              </w:rPr>
            </w:pPr>
            <w:r>
              <w:rPr>
                <w:b/>
                <w:sz w:val="18"/>
                <w:szCs w:val="18"/>
              </w:rPr>
              <w:t>Beilagen</w:t>
            </w:r>
          </w:p>
        </w:tc>
      </w:tr>
      <w:tr w:rsidR="00992C10" w:rsidRPr="00D978BD" w:rsidTr="00CD3FB5">
        <w:tc>
          <w:tcPr>
            <w:tcW w:w="4890" w:type="dxa"/>
          </w:tcPr>
          <w:p w:rsidR="005E5423" w:rsidRPr="005E5423" w:rsidRDefault="005E5423" w:rsidP="005E5423">
            <w:pPr>
              <w:rPr>
                <w:sz w:val="18"/>
                <w:szCs w:val="18"/>
              </w:rPr>
            </w:pPr>
          </w:p>
          <w:p w:rsidR="00EA4A79" w:rsidRPr="00EA4A79" w:rsidRDefault="00EA4A79" w:rsidP="00CD3FB5">
            <w:pPr>
              <w:pStyle w:val="Listenabsatz"/>
              <w:numPr>
                <w:ilvl w:val="0"/>
                <w:numId w:val="20"/>
              </w:numPr>
              <w:ind w:left="284" w:hanging="284"/>
              <w:rPr>
                <w:sz w:val="18"/>
                <w:szCs w:val="18"/>
              </w:rPr>
            </w:pPr>
            <w:r>
              <w:rPr>
                <w:rFonts w:cs="Arial"/>
                <w:sz w:val="18"/>
              </w:rPr>
              <w:t xml:space="preserve">Vereinbarung über die Scheidungsfolgen, datiert und von </w:t>
            </w:r>
            <w:r w:rsidR="00157A6F">
              <w:rPr>
                <w:rFonts w:cs="Arial"/>
                <w:sz w:val="18"/>
              </w:rPr>
              <w:t xml:space="preserve">beiden Ehegatten unterzeichnet </w:t>
            </w:r>
            <w:r>
              <w:rPr>
                <w:rFonts w:cs="Arial"/>
                <w:sz w:val="18"/>
              </w:rPr>
              <w:t>mit den nachfolgend aufgeführten Belegen</w:t>
            </w:r>
          </w:p>
          <w:p w:rsidR="00EA4A79" w:rsidRPr="00EA4A79" w:rsidRDefault="00EA4A79" w:rsidP="00EA4A79">
            <w:pPr>
              <w:pStyle w:val="Listenabsatz"/>
              <w:ind w:left="284"/>
              <w:rPr>
                <w:sz w:val="18"/>
                <w:szCs w:val="18"/>
              </w:rPr>
            </w:pPr>
          </w:p>
          <w:p w:rsidR="00992C10" w:rsidRPr="00764632" w:rsidRDefault="000F66B3" w:rsidP="00CD3FB5">
            <w:pPr>
              <w:pStyle w:val="Listenabsatz"/>
              <w:numPr>
                <w:ilvl w:val="0"/>
                <w:numId w:val="20"/>
              </w:numPr>
              <w:ind w:left="284" w:hanging="284"/>
              <w:rPr>
                <w:sz w:val="18"/>
                <w:szCs w:val="18"/>
              </w:rPr>
            </w:pPr>
            <w:r>
              <w:rPr>
                <w:sz w:val="18"/>
                <w:szCs w:val="18"/>
              </w:rPr>
              <w:t xml:space="preserve">Von Schweizer </w:t>
            </w:r>
            <w:r w:rsidR="000C059A">
              <w:rPr>
                <w:sz w:val="18"/>
                <w:szCs w:val="18"/>
              </w:rPr>
              <w:t>Bürgern: aktueller</w:t>
            </w:r>
            <w:r w:rsidR="006B1121">
              <w:rPr>
                <w:sz w:val="18"/>
                <w:szCs w:val="18"/>
              </w:rPr>
              <w:t xml:space="preserve"> </w:t>
            </w:r>
            <w:r w:rsidR="00453E2A">
              <w:rPr>
                <w:sz w:val="18"/>
                <w:szCs w:val="18"/>
              </w:rPr>
              <w:t>Familienausweis</w:t>
            </w:r>
            <w:r w:rsidR="00992C10" w:rsidRPr="00A804DD">
              <w:rPr>
                <w:sz w:val="18"/>
                <w:szCs w:val="18"/>
              </w:rPr>
              <w:t xml:space="preserve"> (zu verlangen beim Ziv</w:t>
            </w:r>
            <w:r>
              <w:rPr>
                <w:sz w:val="18"/>
                <w:szCs w:val="18"/>
              </w:rPr>
              <w:t>ilstandsamt der Heimatgemeinde), bei Ausländern:</w:t>
            </w:r>
            <w:r w:rsidR="00992C10" w:rsidRPr="00A804DD">
              <w:rPr>
                <w:sz w:val="18"/>
                <w:szCs w:val="18"/>
              </w:rPr>
              <w:t xml:space="preserve"> </w:t>
            </w:r>
            <w:r w:rsidR="00992C10">
              <w:rPr>
                <w:sz w:val="18"/>
                <w:szCs w:val="18"/>
              </w:rPr>
              <w:t>gleichwertige Zivilstandsurkunde</w:t>
            </w:r>
          </w:p>
          <w:p w:rsidR="00992C10" w:rsidRPr="00764632" w:rsidRDefault="00992C10" w:rsidP="00011A50">
            <w:pPr>
              <w:pStyle w:val="Erwgungen"/>
              <w:numPr>
                <w:ilvl w:val="0"/>
                <w:numId w:val="20"/>
              </w:numPr>
              <w:tabs>
                <w:tab w:val="left" w:pos="284"/>
              </w:tabs>
              <w:spacing w:before="120" w:line="260" w:lineRule="atLeast"/>
              <w:ind w:hanging="720"/>
              <w:rPr>
                <w:rFonts w:cs="Arial"/>
                <w:sz w:val="18"/>
              </w:rPr>
            </w:pPr>
            <w:r w:rsidRPr="00764632">
              <w:rPr>
                <w:rFonts w:cs="Arial"/>
                <w:sz w:val="18"/>
              </w:rPr>
              <w:t>Ehevertrag (sofern vorhanden)</w:t>
            </w:r>
          </w:p>
          <w:p w:rsidR="000A39C6" w:rsidRDefault="00671DB5" w:rsidP="00671DB5">
            <w:pPr>
              <w:pStyle w:val="Erwgungen"/>
              <w:tabs>
                <w:tab w:val="left" w:pos="284"/>
              </w:tabs>
              <w:spacing w:before="120" w:line="260" w:lineRule="atLeast"/>
              <w:ind w:left="284" w:hanging="284"/>
              <w:rPr>
                <w:rFonts w:cs="Arial"/>
                <w:sz w:val="18"/>
              </w:rPr>
            </w:pPr>
            <w:r w:rsidRPr="006E07DA">
              <w:rPr>
                <w:rFonts w:cs="Arial"/>
                <w:sz w:val="18"/>
              </w:rPr>
              <w:sym w:font="ZapfDingbats" w:char="F06F"/>
            </w:r>
            <w:r w:rsidR="000A39C6">
              <w:rPr>
                <w:rFonts w:cs="Arial"/>
                <w:sz w:val="18"/>
              </w:rPr>
              <w:tab/>
              <w:t>L</w:t>
            </w:r>
            <w:r w:rsidR="00003525">
              <w:rPr>
                <w:rFonts w:cs="Arial"/>
                <w:sz w:val="18"/>
              </w:rPr>
              <w:t xml:space="preserve">etzte 3 </w:t>
            </w:r>
            <w:r w:rsidRPr="006E07DA">
              <w:rPr>
                <w:rFonts w:cs="Arial"/>
                <w:sz w:val="18"/>
              </w:rPr>
              <w:t>Lohnabrechnung</w:t>
            </w:r>
            <w:r w:rsidR="00003525">
              <w:rPr>
                <w:rFonts w:cs="Arial"/>
                <w:sz w:val="18"/>
              </w:rPr>
              <w:t>en</w:t>
            </w:r>
          </w:p>
          <w:p w:rsidR="00671DB5" w:rsidRPr="006E07DA" w:rsidRDefault="000A39C6" w:rsidP="00671DB5">
            <w:pPr>
              <w:pStyle w:val="Erwgungen"/>
              <w:tabs>
                <w:tab w:val="left" w:pos="284"/>
              </w:tabs>
              <w:spacing w:before="120" w:line="260" w:lineRule="atLeast"/>
              <w:ind w:left="284" w:hanging="284"/>
              <w:rPr>
                <w:rFonts w:cs="Arial"/>
                <w:sz w:val="18"/>
              </w:rPr>
            </w:pPr>
            <w:r w:rsidRPr="006E07DA">
              <w:rPr>
                <w:rFonts w:cs="Arial"/>
                <w:sz w:val="18"/>
              </w:rPr>
              <w:sym w:font="ZapfDingbats" w:char="F06F"/>
            </w:r>
            <w:r>
              <w:rPr>
                <w:rFonts w:cs="Arial"/>
                <w:sz w:val="18"/>
              </w:rPr>
              <w:tab/>
            </w:r>
            <w:r w:rsidR="00EA4A79">
              <w:rPr>
                <w:rFonts w:cs="Arial"/>
                <w:sz w:val="18"/>
              </w:rPr>
              <w:t>Lohnausweis</w:t>
            </w:r>
            <w:r>
              <w:rPr>
                <w:rFonts w:cs="Arial"/>
                <w:sz w:val="18"/>
              </w:rPr>
              <w:t>(e)</w:t>
            </w:r>
            <w:r w:rsidR="00EA4A79">
              <w:rPr>
                <w:rFonts w:cs="Arial"/>
                <w:sz w:val="18"/>
              </w:rPr>
              <w:t xml:space="preserve"> für das letzte Kalenderjahr</w:t>
            </w:r>
          </w:p>
          <w:p w:rsidR="00992C10" w:rsidRPr="00764632"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sidR="000A39C6">
              <w:rPr>
                <w:rFonts w:cs="Arial"/>
                <w:sz w:val="18"/>
              </w:rPr>
              <w:t>B</w:t>
            </w:r>
            <w:r w:rsidRPr="00764632">
              <w:rPr>
                <w:rFonts w:cs="Arial"/>
                <w:sz w:val="18"/>
              </w:rPr>
              <w:t>ei selbständiger Erwerbstätigkeit</w:t>
            </w:r>
            <w:r w:rsidR="000A39C6">
              <w:rPr>
                <w:rFonts w:cs="Arial"/>
                <w:sz w:val="18"/>
              </w:rPr>
              <w:t>:</w:t>
            </w:r>
            <w:r w:rsidRPr="00764632">
              <w:rPr>
                <w:rFonts w:cs="Arial"/>
                <w:sz w:val="18"/>
              </w:rPr>
              <w:t xml:space="preserve"> Bilanz und Erfolgsrechnung der letzten drei Jahre sowie lückenlose Aufstellung über Privatbezüge</w:t>
            </w:r>
          </w:p>
          <w:p w:rsidR="00992C10" w:rsidRPr="00764632"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t>Abrechnung über Einkünfte aus Nebenerwerb</w:t>
            </w:r>
          </w:p>
          <w:p w:rsidR="00992C10" w:rsidRPr="00764632"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t xml:space="preserve">Ausweise über </w:t>
            </w:r>
            <w:r>
              <w:rPr>
                <w:rFonts w:cs="Arial"/>
                <w:sz w:val="18"/>
              </w:rPr>
              <w:t>Ersatzeinkommen</w:t>
            </w:r>
            <w:r w:rsidR="005E3725">
              <w:rPr>
                <w:rFonts w:cs="Arial"/>
                <w:sz w:val="18"/>
              </w:rPr>
              <w:t xml:space="preserve"> (AHV, IV, AL</w:t>
            </w:r>
            <w:r w:rsidRPr="00764632">
              <w:rPr>
                <w:rFonts w:cs="Arial"/>
                <w:sz w:val="18"/>
              </w:rPr>
              <w:t>V, Pensionskassenrenten, SUVA-Taggelder usw.)</w:t>
            </w:r>
          </w:p>
          <w:p w:rsidR="00992C10"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000A39C6">
              <w:rPr>
                <w:rFonts w:cs="Arial"/>
                <w:sz w:val="18"/>
              </w:rPr>
              <w:tab/>
              <w:t>N</w:t>
            </w:r>
            <w:r w:rsidRPr="00764632">
              <w:rPr>
                <w:rFonts w:cs="Arial"/>
                <w:sz w:val="18"/>
              </w:rPr>
              <w:t>euester Vorsorgeausweis (2. Säule) bzw.</w:t>
            </w:r>
            <w:r w:rsidR="00EA4A79">
              <w:rPr>
                <w:rFonts w:cs="Arial"/>
                <w:sz w:val="18"/>
              </w:rPr>
              <w:t xml:space="preserve"> Belege über Freizügigkeitskonten</w:t>
            </w:r>
          </w:p>
          <w:p w:rsidR="003401BC" w:rsidRDefault="000A39C6" w:rsidP="00CD3FB5">
            <w:pPr>
              <w:pStyle w:val="Erwgungen"/>
              <w:tabs>
                <w:tab w:val="left" w:pos="284"/>
              </w:tabs>
              <w:spacing w:before="120" w:line="260" w:lineRule="atLeast"/>
              <w:ind w:left="284" w:hanging="284"/>
              <w:rPr>
                <w:rFonts w:cs="Arial"/>
                <w:sz w:val="18"/>
              </w:rPr>
            </w:pPr>
            <w:r>
              <w:rPr>
                <w:rFonts w:cs="Arial"/>
                <w:sz w:val="18"/>
              </w:rPr>
              <w:t>B</w:t>
            </w:r>
            <w:r w:rsidR="003401BC">
              <w:rPr>
                <w:rFonts w:cs="Arial"/>
                <w:sz w:val="18"/>
              </w:rPr>
              <w:t xml:space="preserve">ei Liegenschaften: </w:t>
            </w:r>
          </w:p>
          <w:p w:rsidR="003401BC" w:rsidRDefault="003401BC"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sidR="000A39C6">
              <w:rPr>
                <w:rFonts w:cs="Arial"/>
                <w:sz w:val="18"/>
              </w:rPr>
              <w:t>A</w:t>
            </w:r>
            <w:r>
              <w:rPr>
                <w:rFonts w:cs="Arial"/>
                <w:sz w:val="18"/>
              </w:rPr>
              <w:t>ktueller Grundbuchauszug (bei WEF-</w:t>
            </w:r>
            <w:proofErr w:type="spellStart"/>
            <w:r>
              <w:rPr>
                <w:rFonts w:cs="Arial"/>
                <w:sz w:val="18"/>
              </w:rPr>
              <w:t>Vorbezug</w:t>
            </w:r>
            <w:proofErr w:type="spellEnd"/>
            <w:r>
              <w:rPr>
                <w:rFonts w:cs="Arial"/>
                <w:sz w:val="18"/>
              </w:rPr>
              <w:t xml:space="preserve"> samt Beleg dazu)</w:t>
            </w:r>
          </w:p>
          <w:p w:rsidR="00992C10" w:rsidRDefault="003401BC"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sidR="000A39C6">
              <w:rPr>
                <w:rFonts w:cs="Arial"/>
                <w:sz w:val="18"/>
              </w:rPr>
              <w:t>L</w:t>
            </w:r>
            <w:r>
              <w:rPr>
                <w:rFonts w:cs="Arial"/>
                <w:sz w:val="18"/>
              </w:rPr>
              <w:t xml:space="preserve">etzte </w:t>
            </w:r>
            <w:r w:rsidR="00992C10" w:rsidRPr="00764632">
              <w:rPr>
                <w:rFonts w:cs="Arial"/>
                <w:sz w:val="18"/>
              </w:rPr>
              <w:t>amt</w:t>
            </w:r>
            <w:r>
              <w:rPr>
                <w:rFonts w:cs="Arial"/>
                <w:sz w:val="18"/>
              </w:rPr>
              <w:t>liche Schätzung</w:t>
            </w:r>
          </w:p>
          <w:p w:rsidR="003401BC" w:rsidRDefault="003401BC"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Pr>
                <w:rFonts w:cs="Arial"/>
                <w:sz w:val="18"/>
              </w:rPr>
              <w:t>Hypothekarverträge und Beleg</w:t>
            </w:r>
            <w:r w:rsidR="000A39C6">
              <w:rPr>
                <w:rFonts w:cs="Arial"/>
                <w:sz w:val="18"/>
              </w:rPr>
              <w:t>e</w:t>
            </w:r>
            <w:r>
              <w:rPr>
                <w:rFonts w:cs="Arial"/>
                <w:sz w:val="18"/>
              </w:rPr>
              <w:t xml:space="preserve"> zum aktuellen Schuld</w:t>
            </w:r>
            <w:r w:rsidR="000A39C6">
              <w:rPr>
                <w:rFonts w:cs="Arial"/>
                <w:sz w:val="18"/>
              </w:rPr>
              <w:t>en</w:t>
            </w:r>
            <w:r>
              <w:rPr>
                <w:rFonts w:cs="Arial"/>
                <w:sz w:val="18"/>
              </w:rPr>
              <w:t>stand</w:t>
            </w:r>
          </w:p>
          <w:p w:rsidR="00992C10" w:rsidRPr="00A804DD" w:rsidRDefault="00992C10" w:rsidP="00CD3FB5">
            <w:pPr>
              <w:ind w:left="284" w:hanging="284"/>
              <w:rPr>
                <w:sz w:val="18"/>
                <w:szCs w:val="18"/>
              </w:rPr>
            </w:pPr>
          </w:p>
        </w:tc>
        <w:tc>
          <w:tcPr>
            <w:tcW w:w="4819" w:type="dxa"/>
          </w:tcPr>
          <w:p w:rsidR="005E5423" w:rsidRDefault="005E5423" w:rsidP="005E5423">
            <w:pPr>
              <w:pStyle w:val="Erwgungen"/>
              <w:tabs>
                <w:tab w:val="left" w:pos="284"/>
              </w:tabs>
              <w:spacing w:line="260" w:lineRule="atLeast"/>
              <w:ind w:left="284" w:hanging="284"/>
              <w:rPr>
                <w:rFonts w:cs="Arial"/>
                <w:sz w:val="18"/>
              </w:rPr>
            </w:pPr>
          </w:p>
          <w:p w:rsidR="003401BC" w:rsidRPr="00764632" w:rsidRDefault="003401BC" w:rsidP="005E5423">
            <w:pPr>
              <w:pStyle w:val="Erwgungen"/>
              <w:tabs>
                <w:tab w:val="left" w:pos="284"/>
              </w:tabs>
              <w:spacing w:line="260" w:lineRule="atLeast"/>
              <w:ind w:left="284" w:hanging="284"/>
              <w:rPr>
                <w:rFonts w:cs="Arial"/>
                <w:sz w:val="18"/>
              </w:rPr>
            </w:pPr>
            <w:r w:rsidRPr="00764632">
              <w:rPr>
                <w:rFonts w:cs="Arial"/>
                <w:sz w:val="18"/>
              </w:rPr>
              <w:sym w:font="ZapfDingbats" w:char="F06F"/>
            </w:r>
            <w:r w:rsidRPr="00764632">
              <w:rPr>
                <w:rFonts w:cs="Arial"/>
                <w:sz w:val="18"/>
              </w:rPr>
              <w:tab/>
            </w:r>
            <w:r w:rsidR="00EA4A79">
              <w:rPr>
                <w:rFonts w:cs="Arial"/>
                <w:sz w:val="18"/>
              </w:rPr>
              <w:t xml:space="preserve">Policen, letzte Prämienrechnungen und aktuelle </w:t>
            </w:r>
            <w:r w:rsidRPr="00764632">
              <w:rPr>
                <w:rFonts w:cs="Arial"/>
                <w:sz w:val="18"/>
              </w:rPr>
              <w:t>Rückkau</w:t>
            </w:r>
            <w:r>
              <w:rPr>
                <w:rFonts w:cs="Arial"/>
                <w:sz w:val="18"/>
              </w:rPr>
              <w:t>fswerte der Lebensversicherungs</w:t>
            </w:r>
            <w:r w:rsidRPr="00764632">
              <w:rPr>
                <w:rFonts w:cs="Arial"/>
                <w:sz w:val="18"/>
              </w:rPr>
              <w:t>policen</w:t>
            </w:r>
          </w:p>
          <w:p w:rsidR="00EA4A79" w:rsidRDefault="00992C10" w:rsidP="00EA4A79">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t>Konto-/Depotauszüge sämtlicher Bank</w:t>
            </w:r>
            <w:r w:rsidR="00EA4A79">
              <w:rPr>
                <w:rFonts w:cs="Arial"/>
                <w:sz w:val="18"/>
              </w:rPr>
              <w:t>-/</w:t>
            </w:r>
            <w:r w:rsidR="000A39C6">
              <w:rPr>
                <w:rFonts w:cs="Arial"/>
                <w:sz w:val="18"/>
              </w:rPr>
              <w:t>P</w:t>
            </w:r>
            <w:r w:rsidR="00EA4A79">
              <w:rPr>
                <w:rFonts w:cs="Arial"/>
                <w:sz w:val="18"/>
              </w:rPr>
              <w:t>ost</w:t>
            </w:r>
            <w:r w:rsidRPr="00764632">
              <w:rPr>
                <w:rFonts w:cs="Arial"/>
                <w:sz w:val="18"/>
              </w:rPr>
              <w:t xml:space="preserve">konten </w:t>
            </w:r>
            <w:r w:rsidR="00EA4A79">
              <w:rPr>
                <w:rFonts w:cs="Arial"/>
                <w:sz w:val="18"/>
              </w:rPr>
              <w:t xml:space="preserve">und Depots </w:t>
            </w:r>
            <w:r w:rsidRPr="00764632">
              <w:rPr>
                <w:rFonts w:cs="Arial"/>
                <w:sz w:val="18"/>
              </w:rPr>
              <w:t>(inkl. Konten Säule 3a)</w:t>
            </w:r>
          </w:p>
          <w:p w:rsidR="00EA4A79" w:rsidRDefault="00EA4A79" w:rsidP="00EA4A79">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t>Konto-/Depotauszüge sämtlicher Bank</w:t>
            </w:r>
            <w:r>
              <w:rPr>
                <w:rFonts w:cs="Arial"/>
                <w:sz w:val="18"/>
              </w:rPr>
              <w:t>-/</w:t>
            </w:r>
            <w:r w:rsidR="000A39C6">
              <w:rPr>
                <w:rFonts w:cs="Arial"/>
                <w:sz w:val="18"/>
              </w:rPr>
              <w:t>P</w:t>
            </w:r>
            <w:r>
              <w:rPr>
                <w:rFonts w:cs="Arial"/>
                <w:sz w:val="18"/>
              </w:rPr>
              <w:t>ost</w:t>
            </w:r>
            <w:r w:rsidRPr="00764632">
              <w:rPr>
                <w:rFonts w:cs="Arial"/>
                <w:sz w:val="18"/>
              </w:rPr>
              <w:t xml:space="preserve">konten </w:t>
            </w:r>
            <w:r>
              <w:rPr>
                <w:rFonts w:cs="Arial"/>
                <w:sz w:val="18"/>
              </w:rPr>
              <w:t xml:space="preserve">und Depots </w:t>
            </w:r>
            <w:r w:rsidRPr="00764632">
              <w:rPr>
                <w:rFonts w:cs="Arial"/>
                <w:sz w:val="18"/>
              </w:rPr>
              <w:t>(inkl. Konten Säule 3a)</w:t>
            </w:r>
          </w:p>
          <w:p w:rsidR="00EA4A79" w:rsidRPr="00764632" w:rsidRDefault="00EA4A79" w:rsidP="00EA4A79">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sidR="000A39C6">
              <w:rPr>
                <w:rFonts w:cs="Arial"/>
                <w:sz w:val="18"/>
              </w:rPr>
              <w:t xml:space="preserve">Kredit- und </w:t>
            </w:r>
            <w:r>
              <w:rPr>
                <w:rFonts w:cs="Arial"/>
                <w:sz w:val="18"/>
              </w:rPr>
              <w:t>Darlehensverträge, sonstige Belege über Schulden (auch: Steuerschulden aus der Zeit vor der Trennung)</w:t>
            </w:r>
          </w:p>
          <w:p w:rsidR="00111EB8"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sidR="00EA4A79">
              <w:rPr>
                <w:rFonts w:cs="Arial"/>
                <w:sz w:val="18"/>
              </w:rPr>
              <w:t xml:space="preserve">Letzte </w:t>
            </w:r>
            <w:r w:rsidRPr="00764632">
              <w:rPr>
                <w:rFonts w:cs="Arial"/>
                <w:sz w:val="18"/>
              </w:rPr>
              <w:t>Steuererklärung (</w:t>
            </w:r>
            <w:r w:rsidR="00EA4A79">
              <w:rPr>
                <w:rFonts w:cs="Arial"/>
                <w:sz w:val="18"/>
              </w:rPr>
              <w:t xml:space="preserve">vollständig, </w:t>
            </w:r>
            <w:r w:rsidRPr="00764632">
              <w:rPr>
                <w:rFonts w:cs="Arial"/>
                <w:sz w:val="18"/>
              </w:rPr>
              <w:t xml:space="preserve">inkl. Wertschriften- und Schuldenverzeichnis) </w:t>
            </w:r>
          </w:p>
          <w:p w:rsidR="00111EB8" w:rsidRPr="00764632" w:rsidRDefault="00111EB8" w:rsidP="00111EB8">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sidR="000A39C6">
              <w:rPr>
                <w:rFonts w:cs="Arial"/>
                <w:sz w:val="18"/>
              </w:rPr>
              <w:t>L</w:t>
            </w:r>
            <w:r w:rsidRPr="00764632">
              <w:rPr>
                <w:rFonts w:cs="Arial"/>
                <w:sz w:val="18"/>
              </w:rPr>
              <w:t>etzt</w:t>
            </w:r>
            <w:r>
              <w:rPr>
                <w:rFonts w:cs="Arial"/>
                <w:sz w:val="18"/>
              </w:rPr>
              <w:t>e Veranlagungsverfügungen (</w:t>
            </w:r>
            <w:r w:rsidR="00EA4A79">
              <w:rPr>
                <w:rFonts w:cs="Arial"/>
                <w:sz w:val="18"/>
              </w:rPr>
              <w:t xml:space="preserve">Gemeinde, </w:t>
            </w:r>
            <w:r>
              <w:rPr>
                <w:rFonts w:cs="Arial"/>
                <w:sz w:val="18"/>
              </w:rPr>
              <w:t>Kanton/Bund</w:t>
            </w:r>
            <w:r w:rsidR="00EA4A79">
              <w:rPr>
                <w:rFonts w:cs="Arial"/>
                <w:sz w:val="18"/>
              </w:rPr>
              <w:t>, komplett</w:t>
            </w:r>
            <w:r>
              <w:rPr>
                <w:rFonts w:cs="Arial"/>
                <w:sz w:val="18"/>
              </w:rPr>
              <w:t>)</w:t>
            </w:r>
          </w:p>
          <w:p w:rsidR="00992C10" w:rsidRPr="00764632"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t>Wohnkosten: Mietvertrag / Mietzins oder Belege über Hauskosten (aktueller Hypothekarzins, Unterhalts- und Betriebskosten)</w:t>
            </w:r>
          </w:p>
          <w:p w:rsidR="00992C10" w:rsidRPr="00764632"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t xml:space="preserve">Kinderbetreuungskosten </w:t>
            </w:r>
          </w:p>
          <w:p w:rsidR="00992C10" w:rsidRPr="00764632"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t>Krankenkassen</w:t>
            </w:r>
            <w:r>
              <w:rPr>
                <w:rFonts w:cs="Arial"/>
                <w:sz w:val="18"/>
              </w:rPr>
              <w:t>police</w:t>
            </w:r>
            <w:r w:rsidRPr="00764632">
              <w:rPr>
                <w:rFonts w:cs="Arial"/>
                <w:sz w:val="18"/>
              </w:rPr>
              <w:t xml:space="preserve"> (auch für Kinder)</w:t>
            </w:r>
            <w:r w:rsidRPr="00764632">
              <w:rPr>
                <w:rFonts w:cs="Arial"/>
                <w:sz w:val="18"/>
              </w:rPr>
              <w:br/>
              <w:t xml:space="preserve">sowie allfällige </w:t>
            </w:r>
            <w:r w:rsidR="00337FC2" w:rsidRPr="006E07DA">
              <w:rPr>
                <w:rFonts w:cs="Arial"/>
                <w:sz w:val="18"/>
              </w:rPr>
              <w:t xml:space="preserve">Belege über </w:t>
            </w:r>
            <w:r w:rsidRPr="00764632">
              <w:rPr>
                <w:rFonts w:cs="Arial"/>
                <w:sz w:val="18"/>
              </w:rPr>
              <w:t>Prämienverbilligung</w:t>
            </w:r>
          </w:p>
          <w:p w:rsidR="00992C10" w:rsidRPr="00764632"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Pr>
                <w:rFonts w:cs="Arial"/>
                <w:sz w:val="18"/>
              </w:rPr>
              <w:t>Belege über</w:t>
            </w:r>
            <w:r w:rsidRPr="00764632">
              <w:rPr>
                <w:rFonts w:cs="Arial"/>
                <w:sz w:val="18"/>
              </w:rPr>
              <w:t xml:space="preserve"> Hausrat- und Ha</w:t>
            </w:r>
            <w:r w:rsidR="005E3725">
              <w:rPr>
                <w:rFonts w:cs="Arial"/>
                <w:sz w:val="18"/>
              </w:rPr>
              <w:t>ftpflicht</w:t>
            </w:r>
            <w:r w:rsidRPr="00764632">
              <w:rPr>
                <w:rFonts w:cs="Arial"/>
                <w:sz w:val="18"/>
              </w:rPr>
              <w:t>versicherung</w:t>
            </w:r>
          </w:p>
          <w:p w:rsidR="00992C10" w:rsidRPr="00764632" w:rsidRDefault="00992C10" w:rsidP="00CD3FB5">
            <w:pPr>
              <w:pStyle w:val="Erwgungen"/>
              <w:tabs>
                <w:tab w:val="left" w:pos="284"/>
              </w:tabs>
              <w:spacing w:before="120" w:line="260" w:lineRule="atLeast"/>
              <w:ind w:left="284" w:hanging="284"/>
              <w:rPr>
                <w:rFonts w:cs="Arial"/>
                <w:sz w:val="18"/>
              </w:rPr>
            </w:pPr>
            <w:r w:rsidRPr="00764632">
              <w:rPr>
                <w:rFonts w:cs="Arial"/>
                <w:sz w:val="18"/>
              </w:rPr>
              <w:sym w:font="ZapfDingbats" w:char="F06F"/>
            </w:r>
            <w:r w:rsidRPr="00764632">
              <w:rPr>
                <w:rFonts w:cs="Arial"/>
                <w:sz w:val="18"/>
              </w:rPr>
              <w:tab/>
            </w:r>
            <w:r w:rsidR="000A39C6">
              <w:rPr>
                <w:rFonts w:cs="Arial"/>
                <w:sz w:val="18"/>
              </w:rPr>
              <w:t xml:space="preserve">Belege über </w:t>
            </w:r>
            <w:r>
              <w:rPr>
                <w:rFonts w:cs="Arial"/>
                <w:sz w:val="18"/>
              </w:rPr>
              <w:t>Berufsauslagen (Fahrten zum Arbeitsplatz, Verpflegungskosten</w:t>
            </w:r>
            <w:r w:rsidR="007A0633">
              <w:rPr>
                <w:rFonts w:cs="Arial"/>
                <w:sz w:val="18"/>
              </w:rPr>
              <w:t xml:space="preserve"> etc.</w:t>
            </w:r>
            <w:r>
              <w:rPr>
                <w:rFonts w:cs="Arial"/>
                <w:sz w:val="18"/>
              </w:rPr>
              <w:t>)</w:t>
            </w:r>
          </w:p>
          <w:p w:rsidR="00992C10" w:rsidRPr="00A804DD" w:rsidRDefault="00992C10" w:rsidP="00EA4A79">
            <w:pPr>
              <w:pStyle w:val="Erwgungen"/>
              <w:tabs>
                <w:tab w:val="left" w:pos="284"/>
              </w:tabs>
              <w:spacing w:before="120" w:line="260" w:lineRule="atLeast"/>
              <w:ind w:left="284" w:hanging="284"/>
              <w:rPr>
                <w:sz w:val="18"/>
                <w:szCs w:val="18"/>
              </w:rPr>
            </w:pPr>
          </w:p>
        </w:tc>
      </w:tr>
    </w:tbl>
    <w:tbl>
      <w:tblPr>
        <w:tblpPr w:leftFromText="141" w:rightFromText="141" w:vertAnchor="text" w:horzAnchor="margin" w:tblpY="26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0B4984" w:rsidRPr="00D978BD" w:rsidTr="00AB2F03">
        <w:tc>
          <w:tcPr>
            <w:tcW w:w="9709" w:type="dxa"/>
            <w:shd w:val="clear" w:color="auto" w:fill="F2F2F2" w:themeFill="background1" w:themeFillShade="F2"/>
          </w:tcPr>
          <w:p w:rsidR="000B4984" w:rsidRPr="00A804DD" w:rsidRDefault="000B4984" w:rsidP="009469D2">
            <w:pPr>
              <w:tabs>
                <w:tab w:val="right" w:leader="dot" w:pos="4395"/>
              </w:tabs>
              <w:spacing w:line="240" w:lineRule="auto"/>
              <w:jc w:val="both"/>
              <w:rPr>
                <w:rFonts w:eastAsia="Times New Roman" w:cs="Times New Roman"/>
                <w:sz w:val="16"/>
                <w:szCs w:val="20"/>
              </w:rPr>
            </w:pPr>
          </w:p>
          <w:p w:rsidR="00671DB5" w:rsidRDefault="0066729C" w:rsidP="00671DB5">
            <w:pPr>
              <w:pStyle w:val="Erwgungen"/>
              <w:rPr>
                <w:b/>
                <w:sz w:val="18"/>
                <w:szCs w:val="18"/>
              </w:rPr>
            </w:pPr>
            <w:r>
              <w:rPr>
                <w:b/>
                <w:sz w:val="18"/>
                <w:szCs w:val="18"/>
              </w:rPr>
              <w:t>Einreichen des Gesuchs</w:t>
            </w:r>
          </w:p>
          <w:p w:rsidR="00671DB5" w:rsidRDefault="00671DB5" w:rsidP="00671DB5">
            <w:pPr>
              <w:rPr>
                <w:rFonts w:eastAsia="Times New Roman" w:cs="Arial"/>
                <w:sz w:val="18"/>
                <w:szCs w:val="18"/>
              </w:rPr>
            </w:pPr>
            <w:r>
              <w:rPr>
                <w:rFonts w:eastAsia="Times New Roman" w:cs="Arial"/>
                <w:sz w:val="18"/>
                <w:szCs w:val="18"/>
              </w:rPr>
              <w:t xml:space="preserve">Senden Sie das datierte und unterschriebene Gesuch </w:t>
            </w:r>
            <w:r w:rsidR="008D6A71" w:rsidRPr="000A5F61">
              <w:rPr>
                <w:rFonts w:eastAsia="Times New Roman" w:cs="Arial"/>
                <w:sz w:val="18"/>
                <w:szCs w:val="18"/>
              </w:rPr>
              <w:t xml:space="preserve">samt allen Beilagen </w:t>
            </w:r>
            <w:r w:rsidRPr="000A5F61">
              <w:rPr>
                <w:rFonts w:eastAsia="Times New Roman" w:cs="Arial"/>
                <w:sz w:val="18"/>
                <w:szCs w:val="18"/>
              </w:rPr>
              <w:t xml:space="preserve">an das </w:t>
            </w:r>
            <w:r w:rsidR="00DE62C9" w:rsidRPr="000A5F61">
              <w:rPr>
                <w:rFonts w:eastAsia="Times New Roman" w:cs="Arial"/>
                <w:sz w:val="18"/>
                <w:szCs w:val="18"/>
              </w:rPr>
              <w:t>Regional</w:t>
            </w:r>
            <w:r w:rsidR="006B1121" w:rsidRPr="000A5F61">
              <w:rPr>
                <w:rFonts w:eastAsia="Times New Roman" w:cs="Arial"/>
                <w:sz w:val="18"/>
                <w:szCs w:val="18"/>
              </w:rPr>
              <w:t xml:space="preserve">gericht </w:t>
            </w:r>
            <w:r w:rsidR="008D6A71" w:rsidRPr="000A5F61">
              <w:rPr>
                <w:rFonts w:eastAsia="Times New Roman" w:cs="Arial"/>
                <w:sz w:val="18"/>
                <w:szCs w:val="18"/>
              </w:rPr>
              <w:t xml:space="preserve">Prättigau/Davos, Talstrasse 10a, Postfach 294, 7250 Klosters </w:t>
            </w:r>
            <w:r w:rsidR="004B023D" w:rsidRPr="000A5F61">
              <w:rPr>
                <w:rFonts w:eastAsia="Times New Roman" w:cs="Arial"/>
                <w:sz w:val="18"/>
                <w:szCs w:val="18"/>
              </w:rPr>
              <w:t>(</w:t>
            </w:r>
            <w:r w:rsidR="004F1793">
              <w:rPr>
                <w:rFonts w:eastAsia="Times New Roman" w:cs="Arial"/>
                <w:sz w:val="18"/>
                <w:szCs w:val="18"/>
              </w:rPr>
              <w:t>Tel.</w:t>
            </w:r>
            <w:bookmarkStart w:id="0" w:name="_GoBack"/>
            <w:bookmarkEnd w:id="0"/>
            <w:r w:rsidR="00111EB8" w:rsidRPr="000A5F61">
              <w:rPr>
                <w:rFonts w:eastAsia="Times New Roman" w:cs="Arial"/>
                <w:sz w:val="18"/>
                <w:szCs w:val="18"/>
              </w:rPr>
              <w:t xml:space="preserve"> </w:t>
            </w:r>
            <w:r w:rsidR="004B023D" w:rsidRPr="000A5F61">
              <w:rPr>
                <w:rFonts w:eastAsia="Times New Roman" w:cs="Arial"/>
                <w:sz w:val="18"/>
                <w:szCs w:val="18"/>
              </w:rPr>
              <w:t xml:space="preserve">081 </w:t>
            </w:r>
            <w:r w:rsidR="00C5073B">
              <w:rPr>
                <w:rFonts w:eastAsia="Times New Roman" w:cs="Arial"/>
                <w:sz w:val="18"/>
                <w:szCs w:val="18"/>
              </w:rPr>
              <w:t>257</w:t>
            </w:r>
            <w:r w:rsidR="008D6A71" w:rsidRPr="000A5F61">
              <w:rPr>
                <w:rFonts w:eastAsia="Times New Roman" w:cs="Arial"/>
                <w:sz w:val="18"/>
                <w:szCs w:val="18"/>
              </w:rPr>
              <w:t xml:space="preserve"> </w:t>
            </w:r>
            <w:r w:rsidR="00C5073B">
              <w:rPr>
                <w:rFonts w:eastAsia="Times New Roman" w:cs="Arial"/>
                <w:sz w:val="18"/>
                <w:szCs w:val="18"/>
              </w:rPr>
              <w:t>59</w:t>
            </w:r>
            <w:r w:rsidR="008D6A71" w:rsidRPr="000A5F61">
              <w:rPr>
                <w:rFonts w:eastAsia="Times New Roman" w:cs="Arial"/>
                <w:sz w:val="18"/>
                <w:szCs w:val="18"/>
              </w:rPr>
              <w:t xml:space="preserve"> </w:t>
            </w:r>
            <w:r w:rsidR="00C5073B">
              <w:rPr>
                <w:rFonts w:eastAsia="Times New Roman" w:cs="Arial"/>
                <w:sz w:val="18"/>
                <w:szCs w:val="18"/>
              </w:rPr>
              <w:t>8</w:t>
            </w:r>
            <w:r w:rsidR="008D6A71" w:rsidRPr="000A5F61">
              <w:rPr>
                <w:rFonts w:eastAsia="Times New Roman" w:cs="Arial"/>
                <w:sz w:val="18"/>
                <w:szCs w:val="18"/>
              </w:rPr>
              <w:t>0</w:t>
            </w:r>
            <w:r w:rsidR="004B023D" w:rsidRPr="000A5F61">
              <w:rPr>
                <w:rFonts w:eastAsia="Times New Roman" w:cs="Arial"/>
                <w:sz w:val="18"/>
                <w:szCs w:val="18"/>
              </w:rPr>
              <w:t>)</w:t>
            </w:r>
            <w:r w:rsidR="006B1121" w:rsidRPr="000A5F61">
              <w:rPr>
                <w:rFonts w:eastAsia="Times New Roman" w:cs="Arial"/>
                <w:sz w:val="18"/>
                <w:szCs w:val="18"/>
              </w:rPr>
              <w:t>.</w:t>
            </w:r>
          </w:p>
          <w:p w:rsidR="000B4984" w:rsidRPr="00D978BD" w:rsidRDefault="000B4984" w:rsidP="009469D2"/>
        </w:tc>
      </w:tr>
    </w:tbl>
    <w:p w:rsidR="001A2383" w:rsidRDefault="001A2383" w:rsidP="000B4984">
      <w:pPr>
        <w:rPr>
          <w:sz w:val="18"/>
          <w:szCs w:val="18"/>
        </w:rPr>
      </w:pPr>
    </w:p>
    <w:p w:rsidR="000B4984" w:rsidRDefault="003401BC" w:rsidP="000B4984">
      <w:pPr>
        <w:rPr>
          <w:sz w:val="18"/>
          <w:szCs w:val="18"/>
        </w:rPr>
      </w:pPr>
      <w:r>
        <w:rPr>
          <w:sz w:val="18"/>
          <w:szCs w:val="18"/>
        </w:rPr>
        <w:t>Datum</w:t>
      </w:r>
      <w:r>
        <w:rPr>
          <w:sz w:val="18"/>
          <w:szCs w:val="18"/>
        </w:rPr>
        <w:tab/>
      </w:r>
      <w:r w:rsidR="00111EB8">
        <w:rPr>
          <w:sz w:val="18"/>
          <w:szCs w:val="18"/>
        </w:rPr>
        <w:t>____________________________</w:t>
      </w:r>
      <w:r>
        <w:rPr>
          <w:sz w:val="18"/>
          <w:szCs w:val="18"/>
        </w:rPr>
        <w:tab/>
      </w:r>
      <w:r>
        <w:rPr>
          <w:sz w:val="18"/>
          <w:szCs w:val="18"/>
        </w:rPr>
        <w:tab/>
      </w:r>
      <w:proofErr w:type="spellStart"/>
      <w:r>
        <w:rPr>
          <w:sz w:val="18"/>
          <w:szCs w:val="18"/>
        </w:rPr>
        <w:t>Datum</w:t>
      </w:r>
      <w:proofErr w:type="spellEnd"/>
      <w:r w:rsidR="00111EB8">
        <w:rPr>
          <w:sz w:val="18"/>
          <w:szCs w:val="18"/>
        </w:rPr>
        <w:tab/>
        <w:t>_______________________________</w:t>
      </w:r>
    </w:p>
    <w:p w:rsidR="003401BC" w:rsidRDefault="003401BC" w:rsidP="000B4984">
      <w:pPr>
        <w:rPr>
          <w:sz w:val="18"/>
          <w:szCs w:val="18"/>
        </w:rPr>
      </w:pPr>
    </w:p>
    <w:p w:rsidR="003401BC" w:rsidRDefault="003401BC" w:rsidP="000B4984">
      <w:pPr>
        <w:rPr>
          <w:sz w:val="18"/>
          <w:szCs w:val="18"/>
        </w:rPr>
      </w:pPr>
      <w:r>
        <w:rPr>
          <w:sz w:val="18"/>
          <w:szCs w:val="18"/>
        </w:rPr>
        <w:t>Unterschrift Ehefrau</w:t>
      </w:r>
      <w:r>
        <w:rPr>
          <w:sz w:val="18"/>
          <w:szCs w:val="18"/>
        </w:rPr>
        <w:tab/>
      </w:r>
      <w:r>
        <w:rPr>
          <w:sz w:val="18"/>
          <w:szCs w:val="18"/>
        </w:rPr>
        <w:tab/>
      </w:r>
      <w:r>
        <w:rPr>
          <w:sz w:val="18"/>
          <w:szCs w:val="18"/>
        </w:rPr>
        <w:tab/>
      </w:r>
      <w:r>
        <w:rPr>
          <w:sz w:val="18"/>
          <w:szCs w:val="18"/>
        </w:rPr>
        <w:tab/>
        <w:t>Unterschrift Ehemann</w:t>
      </w:r>
    </w:p>
    <w:p w:rsidR="003401BC" w:rsidRDefault="003401BC" w:rsidP="000B4984">
      <w:pPr>
        <w:rPr>
          <w:sz w:val="18"/>
          <w:szCs w:val="18"/>
        </w:rPr>
      </w:pPr>
    </w:p>
    <w:p w:rsidR="000B4984" w:rsidRPr="001D5AB1" w:rsidRDefault="003401BC" w:rsidP="003401BC">
      <w:r>
        <w:rPr>
          <w:sz w:val="18"/>
          <w:szCs w:val="18"/>
        </w:rPr>
        <w:t>___________________________________</w:t>
      </w:r>
      <w:r>
        <w:rPr>
          <w:sz w:val="18"/>
          <w:szCs w:val="18"/>
        </w:rPr>
        <w:tab/>
      </w:r>
      <w:r>
        <w:rPr>
          <w:sz w:val="18"/>
          <w:szCs w:val="18"/>
        </w:rPr>
        <w:tab/>
        <w:t>______________________________________</w:t>
      </w:r>
    </w:p>
    <w:sectPr w:rsidR="000B4984" w:rsidRPr="001D5AB1" w:rsidSect="00490440">
      <w:footerReference w:type="default" r:id="rId9"/>
      <w:footerReference w:type="first" r:id="rId10"/>
      <w:pgSz w:w="11906" w:h="16838" w:code="9"/>
      <w:pgMar w:top="1276"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2B" w:rsidRDefault="00165F2B" w:rsidP="00E92F9B">
      <w:pPr>
        <w:spacing w:line="240" w:lineRule="auto"/>
      </w:pPr>
      <w:r>
        <w:separator/>
      </w:r>
    </w:p>
  </w:endnote>
  <w:endnote w:type="continuationSeparator" w:id="0">
    <w:p w:rsidR="00165F2B" w:rsidRDefault="00165F2B" w:rsidP="00E92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177321"/>
      <w:docPartObj>
        <w:docPartGallery w:val="Page Numbers (Top of Page)"/>
        <w:docPartUnique/>
      </w:docPartObj>
    </w:sdtPr>
    <w:sdtEndPr>
      <w:rPr>
        <w:sz w:val="21"/>
      </w:rPr>
    </w:sdtEndPr>
    <w:sdtContent>
      <w:p w:rsidR="00165F2B" w:rsidRPr="00E92F9B" w:rsidRDefault="00165F2B" w:rsidP="00E92F9B">
        <w:pPr>
          <w:pStyle w:val="Fuzeile"/>
          <w:tabs>
            <w:tab w:val="right" w:pos="9639"/>
          </w:tabs>
          <w:rPr>
            <w:noProof w:val="0"/>
            <w:sz w:val="21"/>
          </w:rPr>
        </w:pPr>
        <w:r>
          <w:tab/>
        </w:r>
        <w:r w:rsidRPr="00E92F9B">
          <w:rPr>
            <w:sz w:val="21"/>
          </w:rPr>
          <w:fldChar w:fldCharType="begin"/>
        </w:r>
        <w:r w:rsidRPr="00E92F9B">
          <w:rPr>
            <w:sz w:val="21"/>
          </w:rPr>
          <w:instrText>PAGE</w:instrText>
        </w:r>
        <w:r w:rsidRPr="00E92F9B">
          <w:rPr>
            <w:sz w:val="21"/>
          </w:rPr>
          <w:fldChar w:fldCharType="separate"/>
        </w:r>
        <w:r w:rsidR="004F1793">
          <w:rPr>
            <w:sz w:val="21"/>
          </w:rPr>
          <w:t>2</w:t>
        </w:r>
        <w:r w:rsidRPr="00E92F9B">
          <w:rPr>
            <w:sz w:val="21"/>
          </w:rPr>
          <w:fldChar w:fldCharType="end"/>
        </w:r>
        <w:r w:rsidRPr="00E92F9B">
          <w:rPr>
            <w:sz w:val="21"/>
          </w:rPr>
          <w:t>/</w:t>
        </w:r>
        <w:r w:rsidRPr="00E92F9B">
          <w:rPr>
            <w:sz w:val="21"/>
          </w:rPr>
          <w:fldChar w:fldCharType="begin"/>
        </w:r>
        <w:r w:rsidRPr="00E92F9B">
          <w:rPr>
            <w:sz w:val="21"/>
          </w:rPr>
          <w:instrText>NUMPAGES</w:instrText>
        </w:r>
        <w:r w:rsidRPr="00E92F9B">
          <w:rPr>
            <w:sz w:val="21"/>
          </w:rPr>
          <w:fldChar w:fldCharType="separate"/>
        </w:r>
        <w:r w:rsidR="004F1793">
          <w:rPr>
            <w:sz w:val="21"/>
          </w:rPr>
          <w:t>9</w:t>
        </w:r>
        <w:r w:rsidRPr="00E92F9B">
          <w:rPr>
            <w:sz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2B" w:rsidRPr="00967CD0" w:rsidRDefault="00165F2B" w:rsidP="00E92F9B">
    <w:pPr>
      <w:pStyle w:val="Fuzeile"/>
      <w:tabs>
        <w:tab w:val="right" w:pos="9639"/>
      </w:tabs>
      <w:rPr>
        <w:sz w:val="10"/>
        <w:szCs w:val="10"/>
      </w:rPr>
    </w:pPr>
    <w:r w:rsidRPr="00967CD0">
      <w:rPr>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2B" w:rsidRDefault="00165F2B" w:rsidP="00E92F9B">
      <w:pPr>
        <w:spacing w:line="240" w:lineRule="auto"/>
      </w:pPr>
      <w:r>
        <w:separator/>
      </w:r>
    </w:p>
  </w:footnote>
  <w:footnote w:type="continuationSeparator" w:id="0">
    <w:p w:rsidR="00165F2B" w:rsidRDefault="00165F2B" w:rsidP="00E92F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6B0"/>
    <w:multiLevelType w:val="singleLevel"/>
    <w:tmpl w:val="9E1AC70A"/>
    <w:lvl w:ilvl="0">
      <w:numFmt w:val="bullet"/>
      <w:lvlText w:val="-"/>
      <w:lvlJc w:val="left"/>
      <w:pPr>
        <w:tabs>
          <w:tab w:val="num" w:pos="360"/>
        </w:tabs>
        <w:ind w:left="360" w:hanging="360"/>
      </w:pPr>
      <w:rPr>
        <w:rFonts w:ascii="Times New Roman" w:hAnsi="Times New Roman" w:hint="default"/>
      </w:rPr>
    </w:lvl>
  </w:abstractNum>
  <w:abstractNum w:abstractNumId="1">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2">
    <w:nsid w:val="20725BE5"/>
    <w:multiLevelType w:val="multilevel"/>
    <w:tmpl w:val="F112D83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3">
    <w:nsid w:val="207B38AD"/>
    <w:multiLevelType w:val="hybridMultilevel"/>
    <w:tmpl w:val="F7563FAE"/>
    <w:lvl w:ilvl="0" w:tplc="07D86A5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28D23819"/>
    <w:multiLevelType w:val="hybridMultilevel"/>
    <w:tmpl w:val="498E26F6"/>
    <w:lvl w:ilvl="0" w:tplc="07D86A5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B3B3F68"/>
    <w:multiLevelType w:val="hybridMultilevel"/>
    <w:tmpl w:val="EB8888A6"/>
    <w:lvl w:ilvl="0" w:tplc="35A45DFC">
      <w:numFmt w:val="bullet"/>
      <w:lvlText w:val="-"/>
      <w:lvlJc w:val="left"/>
      <w:pPr>
        <w:ind w:left="360" w:hanging="360"/>
      </w:pPr>
      <w:rPr>
        <w:rFonts w:ascii="Arial" w:eastAsiaTheme="minorEastAsia"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650C5B79"/>
    <w:multiLevelType w:val="hybridMultilevel"/>
    <w:tmpl w:val="0F2A3158"/>
    <w:lvl w:ilvl="0" w:tplc="07D86A5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6E11959"/>
    <w:multiLevelType w:val="hybridMultilevel"/>
    <w:tmpl w:val="FF060CFE"/>
    <w:lvl w:ilvl="0" w:tplc="07D86A5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8"/>
  </w:num>
  <w:num w:numId="17">
    <w:abstractNumId w:val="8"/>
  </w:num>
  <w:num w:numId="18">
    <w:abstractNumId w:val="8"/>
  </w:num>
  <w:num w:numId="19">
    <w:abstractNumId w:val="0"/>
  </w:num>
  <w:num w:numId="20">
    <w:abstractNumId w:val="4"/>
  </w:num>
  <w:num w:numId="21">
    <w:abstractNumId w:val="6"/>
  </w:num>
  <w:num w:numId="22">
    <w:abstractNumId w:val="5"/>
  </w:num>
  <w:num w:numId="23">
    <w:abstractNumId w:val="3"/>
  </w:num>
  <w:num w:numId="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gula">
    <w15:presenceInfo w15:providerId="None" w15:userId="Reg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425"/>
  <w:doNotHyphenateCaps/>
  <w:drawingGridHorizontalSpacing w:val="105"/>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18"/>
    <w:rsid w:val="00003525"/>
    <w:rsid w:val="000110B1"/>
    <w:rsid w:val="0001143F"/>
    <w:rsid w:val="00011A50"/>
    <w:rsid w:val="0002555B"/>
    <w:rsid w:val="00026B6A"/>
    <w:rsid w:val="00040159"/>
    <w:rsid w:val="00051AE5"/>
    <w:rsid w:val="000539FF"/>
    <w:rsid w:val="00054E9F"/>
    <w:rsid w:val="00056D63"/>
    <w:rsid w:val="00057D4C"/>
    <w:rsid w:val="00073F89"/>
    <w:rsid w:val="00075D46"/>
    <w:rsid w:val="000805C7"/>
    <w:rsid w:val="00090CDB"/>
    <w:rsid w:val="000A39C6"/>
    <w:rsid w:val="000A5F61"/>
    <w:rsid w:val="000B4984"/>
    <w:rsid w:val="000C059A"/>
    <w:rsid w:val="000C490E"/>
    <w:rsid w:val="000D2EDF"/>
    <w:rsid w:val="000D7097"/>
    <w:rsid w:val="000F618C"/>
    <w:rsid w:val="000F66B3"/>
    <w:rsid w:val="00100C1B"/>
    <w:rsid w:val="00111EB8"/>
    <w:rsid w:val="00117BA6"/>
    <w:rsid w:val="001211D8"/>
    <w:rsid w:val="00132A37"/>
    <w:rsid w:val="00141D3E"/>
    <w:rsid w:val="00157A6F"/>
    <w:rsid w:val="00163058"/>
    <w:rsid w:val="00165F2B"/>
    <w:rsid w:val="0017016B"/>
    <w:rsid w:val="00175CD7"/>
    <w:rsid w:val="001919D7"/>
    <w:rsid w:val="0019376E"/>
    <w:rsid w:val="001A2383"/>
    <w:rsid w:val="001A3EEB"/>
    <w:rsid w:val="001C3660"/>
    <w:rsid w:val="001C4E63"/>
    <w:rsid w:val="001D1DC3"/>
    <w:rsid w:val="001D5AB1"/>
    <w:rsid w:val="001D7CBD"/>
    <w:rsid w:val="001E5BD1"/>
    <w:rsid w:val="001F4B81"/>
    <w:rsid w:val="002108E1"/>
    <w:rsid w:val="00214598"/>
    <w:rsid w:val="002228F3"/>
    <w:rsid w:val="0022341A"/>
    <w:rsid w:val="00251B1E"/>
    <w:rsid w:val="00255EBF"/>
    <w:rsid w:val="00264B18"/>
    <w:rsid w:val="00265122"/>
    <w:rsid w:val="00270748"/>
    <w:rsid w:val="0027355B"/>
    <w:rsid w:val="002744DC"/>
    <w:rsid w:val="00276964"/>
    <w:rsid w:val="00291EA3"/>
    <w:rsid w:val="002B2B86"/>
    <w:rsid w:val="002B7D8F"/>
    <w:rsid w:val="002E3938"/>
    <w:rsid w:val="002F18C4"/>
    <w:rsid w:val="002F5234"/>
    <w:rsid w:val="00306E62"/>
    <w:rsid w:val="00320846"/>
    <w:rsid w:val="00332CAA"/>
    <w:rsid w:val="00335945"/>
    <w:rsid w:val="00337731"/>
    <w:rsid w:val="00337FC2"/>
    <w:rsid w:val="003401BC"/>
    <w:rsid w:val="00342C9C"/>
    <w:rsid w:val="00361FAB"/>
    <w:rsid w:val="003727E6"/>
    <w:rsid w:val="003750CA"/>
    <w:rsid w:val="00387C96"/>
    <w:rsid w:val="003924D2"/>
    <w:rsid w:val="003B4CE9"/>
    <w:rsid w:val="003B535D"/>
    <w:rsid w:val="003B74BA"/>
    <w:rsid w:val="003C6F66"/>
    <w:rsid w:val="003C7528"/>
    <w:rsid w:val="003D451A"/>
    <w:rsid w:val="003E1567"/>
    <w:rsid w:val="003E28B6"/>
    <w:rsid w:val="003F1838"/>
    <w:rsid w:val="00420608"/>
    <w:rsid w:val="00420E6F"/>
    <w:rsid w:val="00423873"/>
    <w:rsid w:val="0043069F"/>
    <w:rsid w:val="004349D1"/>
    <w:rsid w:val="00441134"/>
    <w:rsid w:val="00453E2A"/>
    <w:rsid w:val="00466B70"/>
    <w:rsid w:val="0047029A"/>
    <w:rsid w:val="00490440"/>
    <w:rsid w:val="00490EF5"/>
    <w:rsid w:val="004967AD"/>
    <w:rsid w:val="004A5A31"/>
    <w:rsid w:val="004B023D"/>
    <w:rsid w:val="004B29AB"/>
    <w:rsid w:val="004B2F60"/>
    <w:rsid w:val="004B3839"/>
    <w:rsid w:val="004D124F"/>
    <w:rsid w:val="004E7B64"/>
    <w:rsid w:val="004F0009"/>
    <w:rsid w:val="004F1793"/>
    <w:rsid w:val="004F5516"/>
    <w:rsid w:val="004F5BEB"/>
    <w:rsid w:val="005046A6"/>
    <w:rsid w:val="005126F2"/>
    <w:rsid w:val="00521A82"/>
    <w:rsid w:val="00521F85"/>
    <w:rsid w:val="00524C06"/>
    <w:rsid w:val="005460AB"/>
    <w:rsid w:val="00563449"/>
    <w:rsid w:val="00563EA5"/>
    <w:rsid w:val="005A39CD"/>
    <w:rsid w:val="005B21C9"/>
    <w:rsid w:val="005E3725"/>
    <w:rsid w:val="005E5423"/>
    <w:rsid w:val="00616B5A"/>
    <w:rsid w:val="00630BCA"/>
    <w:rsid w:val="00636A02"/>
    <w:rsid w:val="00644981"/>
    <w:rsid w:val="00651E11"/>
    <w:rsid w:val="00654091"/>
    <w:rsid w:val="00655ACA"/>
    <w:rsid w:val="0066729C"/>
    <w:rsid w:val="006713ED"/>
    <w:rsid w:val="00671D38"/>
    <w:rsid w:val="00671DB5"/>
    <w:rsid w:val="00674CD0"/>
    <w:rsid w:val="00676B08"/>
    <w:rsid w:val="00680459"/>
    <w:rsid w:val="006956B2"/>
    <w:rsid w:val="006A6C73"/>
    <w:rsid w:val="006B1121"/>
    <w:rsid w:val="006C1F86"/>
    <w:rsid w:val="006D25C6"/>
    <w:rsid w:val="006E07DA"/>
    <w:rsid w:val="006E1F0C"/>
    <w:rsid w:val="006E520E"/>
    <w:rsid w:val="006E58EE"/>
    <w:rsid w:val="006F2BB8"/>
    <w:rsid w:val="00700123"/>
    <w:rsid w:val="00700477"/>
    <w:rsid w:val="007167CD"/>
    <w:rsid w:val="00727105"/>
    <w:rsid w:val="00737474"/>
    <w:rsid w:val="00742DA4"/>
    <w:rsid w:val="007435E0"/>
    <w:rsid w:val="00746581"/>
    <w:rsid w:val="00764632"/>
    <w:rsid w:val="00770C72"/>
    <w:rsid w:val="0077512F"/>
    <w:rsid w:val="00782EEC"/>
    <w:rsid w:val="007A0633"/>
    <w:rsid w:val="007A68BC"/>
    <w:rsid w:val="007B4AE4"/>
    <w:rsid w:val="007C170D"/>
    <w:rsid w:val="007C2B22"/>
    <w:rsid w:val="007D24AA"/>
    <w:rsid w:val="007D3FFB"/>
    <w:rsid w:val="007E2A95"/>
    <w:rsid w:val="007E3145"/>
    <w:rsid w:val="00812BBF"/>
    <w:rsid w:val="00815CD7"/>
    <w:rsid w:val="00836657"/>
    <w:rsid w:val="008429B3"/>
    <w:rsid w:val="00854438"/>
    <w:rsid w:val="0086303D"/>
    <w:rsid w:val="008844F8"/>
    <w:rsid w:val="008860C9"/>
    <w:rsid w:val="008B36AB"/>
    <w:rsid w:val="008B544F"/>
    <w:rsid w:val="008D6A71"/>
    <w:rsid w:val="008E18C3"/>
    <w:rsid w:val="008F02E8"/>
    <w:rsid w:val="008F0EB0"/>
    <w:rsid w:val="008F5DCD"/>
    <w:rsid w:val="008F6ACA"/>
    <w:rsid w:val="00910777"/>
    <w:rsid w:val="00923D8B"/>
    <w:rsid w:val="0092682E"/>
    <w:rsid w:val="00931337"/>
    <w:rsid w:val="009469D2"/>
    <w:rsid w:val="0095079B"/>
    <w:rsid w:val="00967654"/>
    <w:rsid w:val="00967CD0"/>
    <w:rsid w:val="009730D8"/>
    <w:rsid w:val="00990531"/>
    <w:rsid w:val="00992C10"/>
    <w:rsid w:val="0099670C"/>
    <w:rsid w:val="009A15B2"/>
    <w:rsid w:val="009A2F3C"/>
    <w:rsid w:val="009A540D"/>
    <w:rsid w:val="009D041A"/>
    <w:rsid w:val="009D2209"/>
    <w:rsid w:val="009D3B58"/>
    <w:rsid w:val="009F13BB"/>
    <w:rsid w:val="00A000B8"/>
    <w:rsid w:val="00A11627"/>
    <w:rsid w:val="00A12E94"/>
    <w:rsid w:val="00A13D9E"/>
    <w:rsid w:val="00A21202"/>
    <w:rsid w:val="00A2417B"/>
    <w:rsid w:val="00A63A7C"/>
    <w:rsid w:val="00A66BD0"/>
    <w:rsid w:val="00A72131"/>
    <w:rsid w:val="00A724A2"/>
    <w:rsid w:val="00A804DD"/>
    <w:rsid w:val="00A80B29"/>
    <w:rsid w:val="00A90CE7"/>
    <w:rsid w:val="00A92584"/>
    <w:rsid w:val="00A95667"/>
    <w:rsid w:val="00A9618C"/>
    <w:rsid w:val="00AB2F03"/>
    <w:rsid w:val="00AB53B9"/>
    <w:rsid w:val="00AC5BAA"/>
    <w:rsid w:val="00AC6B23"/>
    <w:rsid w:val="00AE4473"/>
    <w:rsid w:val="00AE6B60"/>
    <w:rsid w:val="00AF79AD"/>
    <w:rsid w:val="00B136B0"/>
    <w:rsid w:val="00B2340C"/>
    <w:rsid w:val="00B27950"/>
    <w:rsid w:val="00B31B3F"/>
    <w:rsid w:val="00B31BF7"/>
    <w:rsid w:val="00B34A1F"/>
    <w:rsid w:val="00B36D98"/>
    <w:rsid w:val="00B37C05"/>
    <w:rsid w:val="00B4218A"/>
    <w:rsid w:val="00B44991"/>
    <w:rsid w:val="00B456AD"/>
    <w:rsid w:val="00B52F0C"/>
    <w:rsid w:val="00B577B1"/>
    <w:rsid w:val="00B6088D"/>
    <w:rsid w:val="00B65D5F"/>
    <w:rsid w:val="00B70263"/>
    <w:rsid w:val="00B87D17"/>
    <w:rsid w:val="00BB6BC7"/>
    <w:rsid w:val="00BC0AC8"/>
    <w:rsid w:val="00BC234C"/>
    <w:rsid w:val="00BD0FB2"/>
    <w:rsid w:val="00BE263C"/>
    <w:rsid w:val="00BE57B5"/>
    <w:rsid w:val="00BF78FC"/>
    <w:rsid w:val="00C023B5"/>
    <w:rsid w:val="00C06906"/>
    <w:rsid w:val="00C11E79"/>
    <w:rsid w:val="00C26950"/>
    <w:rsid w:val="00C31AAE"/>
    <w:rsid w:val="00C32191"/>
    <w:rsid w:val="00C32194"/>
    <w:rsid w:val="00C4323C"/>
    <w:rsid w:val="00C5073B"/>
    <w:rsid w:val="00C6408D"/>
    <w:rsid w:val="00C747C2"/>
    <w:rsid w:val="00C74B55"/>
    <w:rsid w:val="00C97CBA"/>
    <w:rsid w:val="00CA6653"/>
    <w:rsid w:val="00CC3E14"/>
    <w:rsid w:val="00CD3FB5"/>
    <w:rsid w:val="00CD5978"/>
    <w:rsid w:val="00CF2F22"/>
    <w:rsid w:val="00D04176"/>
    <w:rsid w:val="00D07EFA"/>
    <w:rsid w:val="00D36177"/>
    <w:rsid w:val="00D37B94"/>
    <w:rsid w:val="00D60963"/>
    <w:rsid w:val="00D6099D"/>
    <w:rsid w:val="00D6764F"/>
    <w:rsid w:val="00D732A8"/>
    <w:rsid w:val="00D73EA9"/>
    <w:rsid w:val="00D74BDA"/>
    <w:rsid w:val="00D74E0A"/>
    <w:rsid w:val="00D91C61"/>
    <w:rsid w:val="00D978BD"/>
    <w:rsid w:val="00DA0B0E"/>
    <w:rsid w:val="00DA6217"/>
    <w:rsid w:val="00DA6A98"/>
    <w:rsid w:val="00DA6DC3"/>
    <w:rsid w:val="00DB1095"/>
    <w:rsid w:val="00DC38E8"/>
    <w:rsid w:val="00DD13B7"/>
    <w:rsid w:val="00DD1966"/>
    <w:rsid w:val="00DE1BFC"/>
    <w:rsid w:val="00DE3610"/>
    <w:rsid w:val="00DE5F08"/>
    <w:rsid w:val="00DE62C9"/>
    <w:rsid w:val="00E0033D"/>
    <w:rsid w:val="00E242CF"/>
    <w:rsid w:val="00E6433C"/>
    <w:rsid w:val="00E64490"/>
    <w:rsid w:val="00E92F9B"/>
    <w:rsid w:val="00EA4451"/>
    <w:rsid w:val="00EA4A79"/>
    <w:rsid w:val="00EB4F7E"/>
    <w:rsid w:val="00EC28E6"/>
    <w:rsid w:val="00EC4E66"/>
    <w:rsid w:val="00EC69C0"/>
    <w:rsid w:val="00ED01EF"/>
    <w:rsid w:val="00ED482B"/>
    <w:rsid w:val="00EE516B"/>
    <w:rsid w:val="00EF20D1"/>
    <w:rsid w:val="00EF7DB0"/>
    <w:rsid w:val="00F022D2"/>
    <w:rsid w:val="00F02677"/>
    <w:rsid w:val="00F053A2"/>
    <w:rsid w:val="00F10B86"/>
    <w:rsid w:val="00F11311"/>
    <w:rsid w:val="00F22430"/>
    <w:rsid w:val="00F26B5A"/>
    <w:rsid w:val="00F33BF5"/>
    <w:rsid w:val="00F351C7"/>
    <w:rsid w:val="00F444D9"/>
    <w:rsid w:val="00F5125E"/>
    <w:rsid w:val="00F74E2B"/>
    <w:rsid w:val="00F75B7B"/>
    <w:rsid w:val="00F811B0"/>
    <w:rsid w:val="00F9641D"/>
    <w:rsid w:val="00FE11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11" w:unhideWhenUsed="0"/>
    <w:lsdException w:name="toc 2" w:semiHidden="0" w:uiPriority="11" w:unhideWhenUsed="0"/>
    <w:lsdException w:name="toc 3" w:semiHidden="0" w:uiPriority="11" w:unhideWhenUsed="0"/>
    <w:lsdException w:name="toc 4" w:uiPriority="11"/>
    <w:lsdException w:name="toc 5" w:uiPriority="11"/>
    <w:lsdException w:name="toc 6" w:uiPriority="11"/>
    <w:lsdException w:name="toc 7" w:uiPriority="11"/>
    <w:lsdException w:name="toc 8" w:uiPriority="11"/>
    <w:lsdException w:name="toc 9" w:uiPriority="11"/>
    <w:lsdException w:name="Normal Indent" w:uiPriority="1"/>
    <w:lsdException w:name="footnote text" w:uiPriority="1"/>
    <w:lsdException w:name="header" w:semiHidden="0" w:uiPriority="1" w:unhideWhenUsed="0"/>
    <w:lsdException w:name="footer" w:semiHidden="0" w:unhideWhenUsed="0"/>
    <w:lsdException w:name="caption" w:uiPriority="35" w:qFormat="1"/>
    <w:lsdException w:name="table of figures" w:uiPriority="11"/>
    <w:lsdException w:name="footnote reference" w:uiPriority="1"/>
    <w:lsdException w:name="endnote reference" w:uiPriority="3"/>
    <w:lsdException w:name="endnote text" w:uiPriority="3"/>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Bibliography" w:uiPriority="37"/>
    <w:lsdException w:name="TOC Heading" w:uiPriority="39" w:qFormat="1"/>
  </w:latentStyles>
  <w:style w:type="paragraph" w:default="1" w:styleId="Standard">
    <w:name w:val="Normal"/>
    <w:qFormat/>
    <w:rsid w:val="00E92F9B"/>
  </w:style>
  <w:style w:type="paragraph" w:styleId="berschrift1">
    <w:name w:val="heading 1"/>
    <w:basedOn w:val="Standard"/>
    <w:next w:val="Standard"/>
    <w:link w:val="berschrift1Zchn"/>
    <w:uiPriority w:val="9"/>
    <w:qFormat/>
    <w:rsid w:val="00E92F9B"/>
    <w:pPr>
      <w:keepNext/>
      <w:keepLines/>
      <w:numPr>
        <w:numId w:val="15"/>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E92F9B"/>
    <w:pPr>
      <w:keepNext/>
      <w:keepLines/>
      <w:numPr>
        <w:ilvl w:val="1"/>
        <w:numId w:val="15"/>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E92F9B"/>
    <w:pPr>
      <w:keepNext/>
      <w:keepLines/>
      <w:numPr>
        <w:ilvl w:val="2"/>
        <w:numId w:val="15"/>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E92F9B"/>
    <w:pPr>
      <w:keepNext/>
      <w:keepLines/>
      <w:numPr>
        <w:ilvl w:val="3"/>
        <w:numId w:val="15"/>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E92F9B"/>
    <w:pPr>
      <w:keepNext/>
      <w:keepLines/>
      <w:numPr>
        <w:ilvl w:val="4"/>
        <w:numId w:val="15"/>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E92F9B"/>
    <w:pPr>
      <w:keepNext/>
      <w:keepLines/>
      <w:numPr>
        <w:ilvl w:val="5"/>
        <w:numId w:val="15"/>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E92F9B"/>
    <w:pPr>
      <w:keepNext/>
      <w:keepLines/>
      <w:numPr>
        <w:ilvl w:val="6"/>
        <w:numId w:val="15"/>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E92F9B"/>
    <w:pPr>
      <w:keepNext/>
      <w:keepLines/>
      <w:numPr>
        <w:ilvl w:val="7"/>
        <w:numId w:val="15"/>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E92F9B"/>
    <w:pPr>
      <w:keepNext/>
      <w:keepLines/>
      <w:numPr>
        <w:ilvl w:val="8"/>
        <w:numId w:val="15"/>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2F9B"/>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E92F9B"/>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E92F9B"/>
    <w:rPr>
      <w:rFonts w:eastAsiaTheme="majorEastAsia" w:cstheme="majorBidi"/>
      <w:b/>
      <w:bCs/>
      <w:sz w:val="24"/>
    </w:rPr>
  </w:style>
  <w:style w:type="character" w:customStyle="1" w:styleId="berschrift4Zchn">
    <w:name w:val="Überschrift 4 Zchn"/>
    <w:basedOn w:val="Absatz-Standardschriftart"/>
    <w:link w:val="berschrift4"/>
    <w:uiPriority w:val="9"/>
    <w:rsid w:val="00E92F9B"/>
    <w:rPr>
      <w:rFonts w:eastAsiaTheme="majorEastAsia" w:cstheme="majorBidi"/>
      <w:bCs/>
      <w:iCs/>
      <w:sz w:val="24"/>
    </w:rPr>
  </w:style>
  <w:style w:type="paragraph" w:customStyle="1" w:styleId="Adressbereich">
    <w:name w:val="Adressbereich"/>
    <w:basedOn w:val="Standard"/>
    <w:link w:val="AdressbereichZchn"/>
    <w:uiPriority w:val="11"/>
    <w:rsid w:val="00644981"/>
    <w:pPr>
      <w:tabs>
        <w:tab w:val="left" w:pos="2268"/>
      </w:tabs>
    </w:pPr>
  </w:style>
  <w:style w:type="paragraph" w:styleId="Verzeichnis1">
    <w:name w:val="toc 1"/>
    <w:basedOn w:val="Standard"/>
    <w:next w:val="Standard"/>
    <w:uiPriority w:val="11"/>
    <w:rsid w:val="00655ACA"/>
    <w:pPr>
      <w:tabs>
        <w:tab w:val="right" w:leader="dot" w:pos="9299"/>
      </w:tabs>
      <w:spacing w:before="120"/>
      <w:ind w:left="425" w:hanging="425"/>
    </w:pPr>
  </w:style>
  <w:style w:type="paragraph" w:styleId="Verzeichnis2">
    <w:name w:val="toc 2"/>
    <w:basedOn w:val="Standard"/>
    <w:next w:val="Standard"/>
    <w:uiPriority w:val="11"/>
    <w:rsid w:val="00655ACA"/>
    <w:pPr>
      <w:tabs>
        <w:tab w:val="right" w:leader="dot" w:pos="9299"/>
      </w:tabs>
      <w:ind w:left="992" w:hanging="567"/>
    </w:pPr>
  </w:style>
  <w:style w:type="paragraph" w:styleId="Verzeichnis3">
    <w:name w:val="toc 3"/>
    <w:basedOn w:val="Standard"/>
    <w:next w:val="Standard"/>
    <w:uiPriority w:val="11"/>
    <w:rsid w:val="00655ACA"/>
    <w:pPr>
      <w:tabs>
        <w:tab w:val="right" w:leader="dot" w:pos="9299"/>
      </w:tabs>
      <w:ind w:left="1701" w:hanging="709"/>
    </w:pPr>
  </w:style>
  <w:style w:type="paragraph" w:customStyle="1" w:styleId="Amtsbericht">
    <w:name w:val="Amtsbericht"/>
    <w:basedOn w:val="Standard"/>
    <w:link w:val="AmtsberichtZchn"/>
    <w:uiPriority w:val="11"/>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szCs w:val="20"/>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szCs w:val="20"/>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99"/>
    <w:rsid w:val="004A5A31"/>
    <w:rPr>
      <w:noProof/>
      <w:sz w:val="12"/>
    </w:rPr>
  </w:style>
  <w:style w:type="character" w:customStyle="1" w:styleId="FuzeileZchn">
    <w:name w:val="Fußzeile Zchn"/>
    <w:basedOn w:val="Absatz-Standardschriftart"/>
    <w:link w:val="Fuzeile"/>
    <w:uiPriority w:val="99"/>
    <w:rsid w:val="004A5A31"/>
    <w:rPr>
      <w:noProof/>
      <w:sz w:val="12"/>
    </w:rPr>
  </w:style>
  <w:style w:type="paragraph" w:styleId="Kopfzeile">
    <w:name w:val="header"/>
    <w:basedOn w:val="Standard"/>
    <w:link w:val="KopfzeileZchn"/>
    <w:uiPriority w:val="1"/>
    <w:rsid w:val="004A5A31"/>
  </w:style>
  <w:style w:type="character" w:customStyle="1" w:styleId="KopfzeileZchn">
    <w:name w:val="Kopfzeile Zchn"/>
    <w:basedOn w:val="Absatz-Standardschriftart"/>
    <w:link w:val="Kopfzeile"/>
    <w:uiPriority w:val="1"/>
    <w:rsid w:val="004A5A31"/>
  </w:style>
  <w:style w:type="paragraph" w:customStyle="1" w:styleId="Randtitel">
    <w:name w:val="Randtitel"/>
    <w:basedOn w:val="Standard"/>
    <w:next w:val="Standard"/>
    <w:link w:val="RandtitelZchn"/>
    <w:uiPriority w:val="10"/>
    <w:rsid w:val="004A5A31"/>
    <w:pPr>
      <w:keepNext/>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0"/>
    <w:qFormat/>
    <w:rsid w:val="00E92F9B"/>
    <w:pPr>
      <w:numPr>
        <w:numId w:val="18"/>
      </w:numPr>
    </w:pPr>
  </w:style>
  <w:style w:type="character" w:customStyle="1" w:styleId="Aufzhlung1Zchn">
    <w:name w:val="Aufzählung1 Zchn"/>
    <w:basedOn w:val="Absatz-Standardschriftart"/>
    <w:link w:val="Aufzhlung1"/>
    <w:uiPriority w:val="10"/>
    <w:rsid w:val="00073F89"/>
  </w:style>
  <w:style w:type="paragraph" w:customStyle="1" w:styleId="Aufzhlung2">
    <w:name w:val="Aufzählung2"/>
    <w:basedOn w:val="Standard"/>
    <w:next w:val="Standard"/>
    <w:link w:val="Aufzhlung2Zchn"/>
    <w:uiPriority w:val="10"/>
    <w:qFormat/>
    <w:rsid w:val="00E92F9B"/>
    <w:pPr>
      <w:numPr>
        <w:ilvl w:val="1"/>
        <w:numId w:val="18"/>
      </w:numPr>
    </w:pPr>
  </w:style>
  <w:style w:type="character" w:customStyle="1" w:styleId="Aufzhlung2Zchn">
    <w:name w:val="Aufzählung2 Zchn"/>
    <w:basedOn w:val="Absatz-Standardschriftart"/>
    <w:link w:val="Aufzhlung2"/>
    <w:uiPriority w:val="10"/>
    <w:rsid w:val="00073F89"/>
  </w:style>
  <w:style w:type="paragraph" w:customStyle="1" w:styleId="Aufzhlung3">
    <w:name w:val="Aufzählung3"/>
    <w:basedOn w:val="Standard"/>
    <w:next w:val="Standard"/>
    <w:link w:val="Aufzhlung3Zchn"/>
    <w:uiPriority w:val="10"/>
    <w:qFormat/>
    <w:rsid w:val="00E92F9B"/>
    <w:pPr>
      <w:numPr>
        <w:ilvl w:val="2"/>
        <w:numId w:val="18"/>
      </w:numPr>
    </w:pPr>
  </w:style>
  <w:style w:type="character" w:customStyle="1" w:styleId="Aufzhlung3Zchn">
    <w:name w:val="Aufzählung3 Zchn"/>
    <w:basedOn w:val="Absatz-Standardschriftart"/>
    <w:link w:val="Aufzhlung3"/>
    <w:uiPriority w:val="10"/>
    <w:rsid w:val="00073F89"/>
  </w:style>
  <w:style w:type="character" w:customStyle="1" w:styleId="berschrift5Zchn">
    <w:name w:val="Überschrift 5 Zchn"/>
    <w:basedOn w:val="Absatz-Standardschriftart"/>
    <w:link w:val="berschrift5"/>
    <w:uiPriority w:val="9"/>
    <w:rsid w:val="00E92F9B"/>
    <w:rPr>
      <w:rFonts w:eastAsiaTheme="majorEastAsia" w:cstheme="majorBidi"/>
      <w:b/>
    </w:rPr>
  </w:style>
  <w:style w:type="character" w:customStyle="1" w:styleId="berschrift6Zchn">
    <w:name w:val="Überschrift 6 Zchn"/>
    <w:basedOn w:val="Absatz-Standardschriftart"/>
    <w:link w:val="berschrift6"/>
    <w:uiPriority w:val="9"/>
    <w:rsid w:val="00E92F9B"/>
    <w:rPr>
      <w:rFonts w:eastAsiaTheme="majorEastAsia" w:cstheme="majorBidi"/>
      <w:iCs/>
    </w:rPr>
  </w:style>
  <w:style w:type="character" w:customStyle="1" w:styleId="berschrift7Zchn">
    <w:name w:val="Überschrift 7 Zchn"/>
    <w:basedOn w:val="Absatz-Standardschriftart"/>
    <w:link w:val="berschrift7"/>
    <w:uiPriority w:val="9"/>
    <w:semiHidden/>
    <w:rsid w:val="00E92F9B"/>
    <w:rPr>
      <w:rFonts w:eastAsiaTheme="majorEastAsia" w:cstheme="majorBidi"/>
      <w:iCs/>
    </w:rPr>
  </w:style>
  <w:style w:type="character" w:customStyle="1" w:styleId="berschrift8Zchn">
    <w:name w:val="Überschrift 8 Zchn"/>
    <w:basedOn w:val="Absatz-Standardschriftart"/>
    <w:link w:val="berschrift8"/>
    <w:uiPriority w:val="9"/>
    <w:semiHidden/>
    <w:rsid w:val="00E92F9B"/>
    <w:rPr>
      <w:rFonts w:eastAsiaTheme="majorEastAsia" w:cstheme="majorBidi"/>
      <w:szCs w:val="20"/>
    </w:rPr>
  </w:style>
  <w:style w:type="character" w:customStyle="1" w:styleId="berschrift9Zchn">
    <w:name w:val="Überschrift 9 Zchn"/>
    <w:basedOn w:val="Absatz-Standardschriftart"/>
    <w:link w:val="berschrift9"/>
    <w:uiPriority w:val="9"/>
    <w:semiHidden/>
    <w:rsid w:val="00E92F9B"/>
    <w:rPr>
      <w:rFonts w:eastAsiaTheme="majorEastAsia" w:cstheme="majorBidi"/>
      <w:i/>
      <w:iCs/>
      <w:szCs w:val="20"/>
    </w:rPr>
  </w:style>
  <w:style w:type="paragraph" w:styleId="Beschriftung">
    <w:name w:val="caption"/>
    <w:basedOn w:val="Standard"/>
    <w:next w:val="Standard"/>
    <w:uiPriority w:val="35"/>
    <w:semiHidden/>
    <w:unhideWhenUsed/>
    <w:qFormat/>
    <w:rsid w:val="00E92F9B"/>
    <w:pPr>
      <w:spacing w:before="100" w:after="200" w:line="200" w:lineRule="atLeast"/>
    </w:pPr>
    <w:rPr>
      <w:b/>
      <w:bCs/>
      <w:sz w:val="17"/>
      <w:szCs w:val="18"/>
    </w:rPr>
  </w:style>
  <w:style w:type="paragraph" w:styleId="Titel">
    <w:name w:val="Title"/>
    <w:basedOn w:val="Standard"/>
    <w:next w:val="Standard"/>
    <w:link w:val="TitelZchn"/>
    <w:uiPriority w:val="10"/>
    <w:qFormat/>
    <w:rsid w:val="00E92F9B"/>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E92F9B"/>
    <w:rPr>
      <w:rFonts w:ascii="Arial" w:eastAsiaTheme="majorEastAsia" w:hAnsi="Arial" w:cstheme="majorBidi"/>
      <w:b/>
      <w:spacing w:val="5"/>
      <w:kern w:val="28"/>
      <w:sz w:val="28"/>
      <w:szCs w:val="52"/>
    </w:rPr>
  </w:style>
  <w:style w:type="paragraph" w:styleId="Untertitel">
    <w:name w:val="Subtitle"/>
    <w:basedOn w:val="Standard"/>
    <w:next w:val="Standard"/>
    <w:link w:val="UntertitelZchn"/>
    <w:uiPriority w:val="11"/>
    <w:qFormat/>
    <w:rsid w:val="00E92F9B"/>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E92F9B"/>
    <w:rPr>
      <w:rFonts w:ascii="Arial" w:eastAsiaTheme="majorEastAsia" w:hAnsi="Arial" w:cstheme="majorBidi"/>
      <w:b/>
      <w:iCs/>
      <w:spacing w:val="15"/>
      <w:sz w:val="24"/>
      <w:szCs w:val="24"/>
    </w:rPr>
  </w:style>
  <w:style w:type="paragraph" w:styleId="Inhaltsverzeichnisberschrift">
    <w:name w:val="TOC Heading"/>
    <w:basedOn w:val="berschrift1"/>
    <w:next w:val="Standard"/>
    <w:uiPriority w:val="39"/>
    <w:semiHidden/>
    <w:unhideWhenUsed/>
    <w:qFormat/>
    <w:rsid w:val="00E92F9B"/>
    <w:pPr>
      <w:numPr>
        <w:numId w:val="0"/>
      </w:numPr>
      <w:outlineLvl w:val="9"/>
    </w:pPr>
  </w:style>
  <w:style w:type="table" w:styleId="FarbigeSchattierung-Akzent1">
    <w:name w:val="Colorful Shading Accent 1"/>
    <w:basedOn w:val="NormaleTabelle"/>
    <w:uiPriority w:val="71"/>
    <w:rsid w:val="00E92F9B"/>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Sprechblasentext">
    <w:name w:val="Balloon Text"/>
    <w:basedOn w:val="Standard"/>
    <w:link w:val="SprechblasentextZchn"/>
    <w:uiPriority w:val="99"/>
    <w:semiHidden/>
    <w:unhideWhenUsed/>
    <w:rsid w:val="00E92F9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F9B"/>
    <w:rPr>
      <w:rFonts w:ascii="Tahoma" w:hAnsi="Tahoma" w:cs="Tahoma"/>
      <w:sz w:val="16"/>
      <w:szCs w:val="16"/>
    </w:rPr>
  </w:style>
  <w:style w:type="table" w:styleId="Tabellenraster">
    <w:name w:val="Table Grid"/>
    <w:basedOn w:val="NormaleTabelle"/>
    <w:uiPriority w:val="59"/>
    <w:rsid w:val="0022341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gitternetz1">
    <w:name w:val="Tabellengitternetz1"/>
    <w:basedOn w:val="NormaleTabelle"/>
    <w:next w:val="Tabellenraster"/>
    <w:uiPriority w:val="59"/>
    <w:rsid w:val="00D04176"/>
    <w:pPr>
      <w:spacing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D978BD"/>
    <w:pPr>
      <w:tabs>
        <w:tab w:val="left" w:pos="4678"/>
      </w:tabs>
      <w:spacing w:line="240" w:lineRule="auto"/>
      <w:jc w:val="both"/>
    </w:pPr>
    <w:rPr>
      <w:rFonts w:eastAsia="Times New Roman" w:cs="Times New Roman"/>
      <w:b/>
      <w:sz w:val="18"/>
      <w:szCs w:val="20"/>
    </w:rPr>
  </w:style>
  <w:style w:type="character" w:customStyle="1" w:styleId="TextkrperZchn">
    <w:name w:val="Textkörper Zchn"/>
    <w:basedOn w:val="Absatz-Standardschriftart"/>
    <w:link w:val="Textkrper"/>
    <w:semiHidden/>
    <w:rsid w:val="00D978BD"/>
    <w:rPr>
      <w:rFonts w:eastAsia="Times New Roman" w:cs="Times New Roman"/>
      <w:b/>
      <w:sz w:val="18"/>
      <w:szCs w:val="20"/>
    </w:rPr>
  </w:style>
  <w:style w:type="paragraph" w:customStyle="1" w:styleId="Erwgungen">
    <w:name w:val="Erwägungen"/>
    <w:basedOn w:val="Standard"/>
    <w:rsid w:val="00B37C05"/>
    <w:pPr>
      <w:spacing w:line="360" w:lineRule="auto"/>
    </w:pPr>
    <w:rPr>
      <w:rFonts w:eastAsia="Times New Roman" w:cs="Times New Roman"/>
      <w:sz w:val="22"/>
      <w:szCs w:val="20"/>
    </w:rPr>
  </w:style>
  <w:style w:type="paragraph" w:styleId="Listenabsatz">
    <w:name w:val="List Paragraph"/>
    <w:basedOn w:val="Standard"/>
    <w:uiPriority w:val="34"/>
    <w:semiHidden/>
    <w:rsid w:val="00A804DD"/>
    <w:pPr>
      <w:ind w:left="720"/>
      <w:contextualSpacing/>
    </w:pPr>
  </w:style>
  <w:style w:type="paragraph" w:customStyle="1" w:styleId="Default">
    <w:name w:val="Default"/>
    <w:rsid w:val="007167CD"/>
    <w:pPr>
      <w:autoSpaceDE w:val="0"/>
      <w:autoSpaceDN w:val="0"/>
      <w:adjustRightInd w:val="0"/>
      <w:spacing w:line="240" w:lineRule="auto"/>
    </w:pPr>
    <w:rPr>
      <w:rFonts w:cs="Arial"/>
      <w:color w:val="000000"/>
      <w:sz w:val="24"/>
      <w:szCs w:val="24"/>
    </w:rPr>
  </w:style>
  <w:style w:type="paragraph" w:styleId="berarbeitung">
    <w:name w:val="Revision"/>
    <w:hidden/>
    <w:uiPriority w:val="99"/>
    <w:semiHidden/>
    <w:rsid w:val="00DD1966"/>
    <w:pPr>
      <w:spacing w:line="240" w:lineRule="auto"/>
    </w:pPr>
  </w:style>
  <w:style w:type="character" w:styleId="Kommentarzeichen">
    <w:name w:val="annotation reference"/>
    <w:basedOn w:val="Absatz-Standardschriftart"/>
    <w:uiPriority w:val="99"/>
    <w:semiHidden/>
    <w:unhideWhenUsed/>
    <w:rsid w:val="00DD1966"/>
    <w:rPr>
      <w:sz w:val="16"/>
      <w:szCs w:val="16"/>
    </w:rPr>
  </w:style>
  <w:style w:type="paragraph" w:styleId="Kommentartext">
    <w:name w:val="annotation text"/>
    <w:basedOn w:val="Standard"/>
    <w:link w:val="KommentartextZchn"/>
    <w:uiPriority w:val="99"/>
    <w:semiHidden/>
    <w:unhideWhenUsed/>
    <w:rsid w:val="00DD19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1966"/>
    <w:rPr>
      <w:sz w:val="20"/>
      <w:szCs w:val="20"/>
    </w:rPr>
  </w:style>
  <w:style w:type="paragraph" w:styleId="Kommentarthema">
    <w:name w:val="annotation subject"/>
    <w:basedOn w:val="Kommentartext"/>
    <w:next w:val="Kommentartext"/>
    <w:link w:val="KommentarthemaZchn"/>
    <w:uiPriority w:val="99"/>
    <w:semiHidden/>
    <w:unhideWhenUsed/>
    <w:rsid w:val="00DD1966"/>
    <w:rPr>
      <w:b/>
      <w:bCs/>
    </w:rPr>
  </w:style>
  <w:style w:type="character" w:customStyle="1" w:styleId="KommentarthemaZchn">
    <w:name w:val="Kommentarthema Zchn"/>
    <w:basedOn w:val="KommentartextZchn"/>
    <w:link w:val="Kommentarthema"/>
    <w:uiPriority w:val="99"/>
    <w:semiHidden/>
    <w:rsid w:val="00DD19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11" w:unhideWhenUsed="0"/>
    <w:lsdException w:name="toc 2" w:semiHidden="0" w:uiPriority="11" w:unhideWhenUsed="0"/>
    <w:lsdException w:name="toc 3" w:semiHidden="0" w:uiPriority="11" w:unhideWhenUsed="0"/>
    <w:lsdException w:name="toc 4" w:uiPriority="11"/>
    <w:lsdException w:name="toc 5" w:uiPriority="11"/>
    <w:lsdException w:name="toc 6" w:uiPriority="11"/>
    <w:lsdException w:name="toc 7" w:uiPriority="11"/>
    <w:lsdException w:name="toc 8" w:uiPriority="11"/>
    <w:lsdException w:name="toc 9" w:uiPriority="11"/>
    <w:lsdException w:name="Normal Indent" w:uiPriority="1"/>
    <w:lsdException w:name="footnote text" w:uiPriority="1"/>
    <w:lsdException w:name="header" w:semiHidden="0" w:uiPriority="1" w:unhideWhenUsed="0"/>
    <w:lsdException w:name="footer" w:semiHidden="0" w:unhideWhenUsed="0"/>
    <w:lsdException w:name="caption" w:uiPriority="35" w:qFormat="1"/>
    <w:lsdException w:name="table of figures" w:uiPriority="11"/>
    <w:lsdException w:name="footnote reference" w:uiPriority="1"/>
    <w:lsdException w:name="endnote reference" w:uiPriority="3"/>
    <w:lsdException w:name="endnote text" w:uiPriority="3"/>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Bibliography" w:uiPriority="37"/>
    <w:lsdException w:name="TOC Heading" w:uiPriority="39" w:qFormat="1"/>
  </w:latentStyles>
  <w:style w:type="paragraph" w:default="1" w:styleId="Standard">
    <w:name w:val="Normal"/>
    <w:qFormat/>
    <w:rsid w:val="00E92F9B"/>
  </w:style>
  <w:style w:type="paragraph" w:styleId="berschrift1">
    <w:name w:val="heading 1"/>
    <w:basedOn w:val="Standard"/>
    <w:next w:val="Standard"/>
    <w:link w:val="berschrift1Zchn"/>
    <w:uiPriority w:val="9"/>
    <w:qFormat/>
    <w:rsid w:val="00E92F9B"/>
    <w:pPr>
      <w:keepNext/>
      <w:keepLines/>
      <w:numPr>
        <w:numId w:val="15"/>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E92F9B"/>
    <w:pPr>
      <w:keepNext/>
      <w:keepLines/>
      <w:numPr>
        <w:ilvl w:val="1"/>
        <w:numId w:val="15"/>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E92F9B"/>
    <w:pPr>
      <w:keepNext/>
      <w:keepLines/>
      <w:numPr>
        <w:ilvl w:val="2"/>
        <w:numId w:val="15"/>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E92F9B"/>
    <w:pPr>
      <w:keepNext/>
      <w:keepLines/>
      <w:numPr>
        <w:ilvl w:val="3"/>
        <w:numId w:val="15"/>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E92F9B"/>
    <w:pPr>
      <w:keepNext/>
      <w:keepLines/>
      <w:numPr>
        <w:ilvl w:val="4"/>
        <w:numId w:val="15"/>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E92F9B"/>
    <w:pPr>
      <w:keepNext/>
      <w:keepLines/>
      <w:numPr>
        <w:ilvl w:val="5"/>
        <w:numId w:val="15"/>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E92F9B"/>
    <w:pPr>
      <w:keepNext/>
      <w:keepLines/>
      <w:numPr>
        <w:ilvl w:val="6"/>
        <w:numId w:val="15"/>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E92F9B"/>
    <w:pPr>
      <w:keepNext/>
      <w:keepLines/>
      <w:numPr>
        <w:ilvl w:val="7"/>
        <w:numId w:val="15"/>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E92F9B"/>
    <w:pPr>
      <w:keepNext/>
      <w:keepLines/>
      <w:numPr>
        <w:ilvl w:val="8"/>
        <w:numId w:val="15"/>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2F9B"/>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E92F9B"/>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E92F9B"/>
    <w:rPr>
      <w:rFonts w:eastAsiaTheme="majorEastAsia" w:cstheme="majorBidi"/>
      <w:b/>
      <w:bCs/>
      <w:sz w:val="24"/>
    </w:rPr>
  </w:style>
  <w:style w:type="character" w:customStyle="1" w:styleId="berschrift4Zchn">
    <w:name w:val="Überschrift 4 Zchn"/>
    <w:basedOn w:val="Absatz-Standardschriftart"/>
    <w:link w:val="berschrift4"/>
    <w:uiPriority w:val="9"/>
    <w:rsid w:val="00E92F9B"/>
    <w:rPr>
      <w:rFonts w:eastAsiaTheme="majorEastAsia" w:cstheme="majorBidi"/>
      <w:bCs/>
      <w:iCs/>
      <w:sz w:val="24"/>
    </w:rPr>
  </w:style>
  <w:style w:type="paragraph" w:customStyle="1" w:styleId="Adressbereich">
    <w:name w:val="Adressbereich"/>
    <w:basedOn w:val="Standard"/>
    <w:link w:val="AdressbereichZchn"/>
    <w:uiPriority w:val="11"/>
    <w:rsid w:val="00644981"/>
    <w:pPr>
      <w:tabs>
        <w:tab w:val="left" w:pos="2268"/>
      </w:tabs>
    </w:pPr>
  </w:style>
  <w:style w:type="paragraph" w:styleId="Verzeichnis1">
    <w:name w:val="toc 1"/>
    <w:basedOn w:val="Standard"/>
    <w:next w:val="Standard"/>
    <w:uiPriority w:val="11"/>
    <w:rsid w:val="00655ACA"/>
    <w:pPr>
      <w:tabs>
        <w:tab w:val="right" w:leader="dot" w:pos="9299"/>
      </w:tabs>
      <w:spacing w:before="120"/>
      <w:ind w:left="425" w:hanging="425"/>
    </w:pPr>
  </w:style>
  <w:style w:type="paragraph" w:styleId="Verzeichnis2">
    <w:name w:val="toc 2"/>
    <w:basedOn w:val="Standard"/>
    <w:next w:val="Standard"/>
    <w:uiPriority w:val="11"/>
    <w:rsid w:val="00655ACA"/>
    <w:pPr>
      <w:tabs>
        <w:tab w:val="right" w:leader="dot" w:pos="9299"/>
      </w:tabs>
      <w:ind w:left="992" w:hanging="567"/>
    </w:pPr>
  </w:style>
  <w:style w:type="paragraph" w:styleId="Verzeichnis3">
    <w:name w:val="toc 3"/>
    <w:basedOn w:val="Standard"/>
    <w:next w:val="Standard"/>
    <w:uiPriority w:val="11"/>
    <w:rsid w:val="00655ACA"/>
    <w:pPr>
      <w:tabs>
        <w:tab w:val="right" w:leader="dot" w:pos="9299"/>
      </w:tabs>
      <w:ind w:left="1701" w:hanging="709"/>
    </w:pPr>
  </w:style>
  <w:style w:type="paragraph" w:customStyle="1" w:styleId="Amtsbericht">
    <w:name w:val="Amtsbericht"/>
    <w:basedOn w:val="Standard"/>
    <w:link w:val="AmtsberichtZchn"/>
    <w:uiPriority w:val="11"/>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szCs w:val="20"/>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szCs w:val="20"/>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99"/>
    <w:rsid w:val="004A5A31"/>
    <w:rPr>
      <w:noProof/>
      <w:sz w:val="12"/>
    </w:rPr>
  </w:style>
  <w:style w:type="character" w:customStyle="1" w:styleId="FuzeileZchn">
    <w:name w:val="Fußzeile Zchn"/>
    <w:basedOn w:val="Absatz-Standardschriftart"/>
    <w:link w:val="Fuzeile"/>
    <w:uiPriority w:val="99"/>
    <w:rsid w:val="004A5A31"/>
    <w:rPr>
      <w:noProof/>
      <w:sz w:val="12"/>
    </w:rPr>
  </w:style>
  <w:style w:type="paragraph" w:styleId="Kopfzeile">
    <w:name w:val="header"/>
    <w:basedOn w:val="Standard"/>
    <w:link w:val="KopfzeileZchn"/>
    <w:uiPriority w:val="1"/>
    <w:rsid w:val="004A5A31"/>
  </w:style>
  <w:style w:type="character" w:customStyle="1" w:styleId="KopfzeileZchn">
    <w:name w:val="Kopfzeile Zchn"/>
    <w:basedOn w:val="Absatz-Standardschriftart"/>
    <w:link w:val="Kopfzeile"/>
    <w:uiPriority w:val="1"/>
    <w:rsid w:val="004A5A31"/>
  </w:style>
  <w:style w:type="paragraph" w:customStyle="1" w:styleId="Randtitel">
    <w:name w:val="Randtitel"/>
    <w:basedOn w:val="Standard"/>
    <w:next w:val="Standard"/>
    <w:link w:val="RandtitelZchn"/>
    <w:uiPriority w:val="10"/>
    <w:rsid w:val="004A5A31"/>
    <w:pPr>
      <w:keepNext/>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0"/>
    <w:qFormat/>
    <w:rsid w:val="00E92F9B"/>
    <w:pPr>
      <w:numPr>
        <w:numId w:val="18"/>
      </w:numPr>
    </w:pPr>
  </w:style>
  <w:style w:type="character" w:customStyle="1" w:styleId="Aufzhlung1Zchn">
    <w:name w:val="Aufzählung1 Zchn"/>
    <w:basedOn w:val="Absatz-Standardschriftart"/>
    <w:link w:val="Aufzhlung1"/>
    <w:uiPriority w:val="10"/>
    <w:rsid w:val="00073F89"/>
  </w:style>
  <w:style w:type="paragraph" w:customStyle="1" w:styleId="Aufzhlung2">
    <w:name w:val="Aufzählung2"/>
    <w:basedOn w:val="Standard"/>
    <w:next w:val="Standard"/>
    <w:link w:val="Aufzhlung2Zchn"/>
    <w:uiPriority w:val="10"/>
    <w:qFormat/>
    <w:rsid w:val="00E92F9B"/>
    <w:pPr>
      <w:numPr>
        <w:ilvl w:val="1"/>
        <w:numId w:val="18"/>
      </w:numPr>
    </w:pPr>
  </w:style>
  <w:style w:type="character" w:customStyle="1" w:styleId="Aufzhlung2Zchn">
    <w:name w:val="Aufzählung2 Zchn"/>
    <w:basedOn w:val="Absatz-Standardschriftart"/>
    <w:link w:val="Aufzhlung2"/>
    <w:uiPriority w:val="10"/>
    <w:rsid w:val="00073F89"/>
  </w:style>
  <w:style w:type="paragraph" w:customStyle="1" w:styleId="Aufzhlung3">
    <w:name w:val="Aufzählung3"/>
    <w:basedOn w:val="Standard"/>
    <w:next w:val="Standard"/>
    <w:link w:val="Aufzhlung3Zchn"/>
    <w:uiPriority w:val="10"/>
    <w:qFormat/>
    <w:rsid w:val="00E92F9B"/>
    <w:pPr>
      <w:numPr>
        <w:ilvl w:val="2"/>
        <w:numId w:val="18"/>
      </w:numPr>
    </w:pPr>
  </w:style>
  <w:style w:type="character" w:customStyle="1" w:styleId="Aufzhlung3Zchn">
    <w:name w:val="Aufzählung3 Zchn"/>
    <w:basedOn w:val="Absatz-Standardschriftart"/>
    <w:link w:val="Aufzhlung3"/>
    <w:uiPriority w:val="10"/>
    <w:rsid w:val="00073F89"/>
  </w:style>
  <w:style w:type="character" w:customStyle="1" w:styleId="berschrift5Zchn">
    <w:name w:val="Überschrift 5 Zchn"/>
    <w:basedOn w:val="Absatz-Standardschriftart"/>
    <w:link w:val="berschrift5"/>
    <w:uiPriority w:val="9"/>
    <w:rsid w:val="00E92F9B"/>
    <w:rPr>
      <w:rFonts w:eastAsiaTheme="majorEastAsia" w:cstheme="majorBidi"/>
      <w:b/>
    </w:rPr>
  </w:style>
  <w:style w:type="character" w:customStyle="1" w:styleId="berschrift6Zchn">
    <w:name w:val="Überschrift 6 Zchn"/>
    <w:basedOn w:val="Absatz-Standardschriftart"/>
    <w:link w:val="berschrift6"/>
    <w:uiPriority w:val="9"/>
    <w:rsid w:val="00E92F9B"/>
    <w:rPr>
      <w:rFonts w:eastAsiaTheme="majorEastAsia" w:cstheme="majorBidi"/>
      <w:iCs/>
    </w:rPr>
  </w:style>
  <w:style w:type="character" w:customStyle="1" w:styleId="berschrift7Zchn">
    <w:name w:val="Überschrift 7 Zchn"/>
    <w:basedOn w:val="Absatz-Standardschriftart"/>
    <w:link w:val="berschrift7"/>
    <w:uiPriority w:val="9"/>
    <w:semiHidden/>
    <w:rsid w:val="00E92F9B"/>
    <w:rPr>
      <w:rFonts w:eastAsiaTheme="majorEastAsia" w:cstheme="majorBidi"/>
      <w:iCs/>
    </w:rPr>
  </w:style>
  <w:style w:type="character" w:customStyle="1" w:styleId="berschrift8Zchn">
    <w:name w:val="Überschrift 8 Zchn"/>
    <w:basedOn w:val="Absatz-Standardschriftart"/>
    <w:link w:val="berschrift8"/>
    <w:uiPriority w:val="9"/>
    <w:semiHidden/>
    <w:rsid w:val="00E92F9B"/>
    <w:rPr>
      <w:rFonts w:eastAsiaTheme="majorEastAsia" w:cstheme="majorBidi"/>
      <w:szCs w:val="20"/>
    </w:rPr>
  </w:style>
  <w:style w:type="character" w:customStyle="1" w:styleId="berschrift9Zchn">
    <w:name w:val="Überschrift 9 Zchn"/>
    <w:basedOn w:val="Absatz-Standardschriftart"/>
    <w:link w:val="berschrift9"/>
    <w:uiPriority w:val="9"/>
    <w:semiHidden/>
    <w:rsid w:val="00E92F9B"/>
    <w:rPr>
      <w:rFonts w:eastAsiaTheme="majorEastAsia" w:cstheme="majorBidi"/>
      <w:i/>
      <w:iCs/>
      <w:szCs w:val="20"/>
    </w:rPr>
  </w:style>
  <w:style w:type="paragraph" w:styleId="Beschriftung">
    <w:name w:val="caption"/>
    <w:basedOn w:val="Standard"/>
    <w:next w:val="Standard"/>
    <w:uiPriority w:val="35"/>
    <w:semiHidden/>
    <w:unhideWhenUsed/>
    <w:qFormat/>
    <w:rsid w:val="00E92F9B"/>
    <w:pPr>
      <w:spacing w:before="100" w:after="200" w:line="200" w:lineRule="atLeast"/>
    </w:pPr>
    <w:rPr>
      <w:b/>
      <w:bCs/>
      <w:sz w:val="17"/>
      <w:szCs w:val="18"/>
    </w:rPr>
  </w:style>
  <w:style w:type="paragraph" w:styleId="Titel">
    <w:name w:val="Title"/>
    <w:basedOn w:val="Standard"/>
    <w:next w:val="Standard"/>
    <w:link w:val="TitelZchn"/>
    <w:uiPriority w:val="10"/>
    <w:qFormat/>
    <w:rsid w:val="00E92F9B"/>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E92F9B"/>
    <w:rPr>
      <w:rFonts w:ascii="Arial" w:eastAsiaTheme="majorEastAsia" w:hAnsi="Arial" w:cstheme="majorBidi"/>
      <w:b/>
      <w:spacing w:val="5"/>
      <w:kern w:val="28"/>
      <w:sz w:val="28"/>
      <w:szCs w:val="52"/>
    </w:rPr>
  </w:style>
  <w:style w:type="paragraph" w:styleId="Untertitel">
    <w:name w:val="Subtitle"/>
    <w:basedOn w:val="Standard"/>
    <w:next w:val="Standard"/>
    <w:link w:val="UntertitelZchn"/>
    <w:uiPriority w:val="11"/>
    <w:qFormat/>
    <w:rsid w:val="00E92F9B"/>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E92F9B"/>
    <w:rPr>
      <w:rFonts w:ascii="Arial" w:eastAsiaTheme="majorEastAsia" w:hAnsi="Arial" w:cstheme="majorBidi"/>
      <w:b/>
      <w:iCs/>
      <w:spacing w:val="15"/>
      <w:sz w:val="24"/>
      <w:szCs w:val="24"/>
    </w:rPr>
  </w:style>
  <w:style w:type="paragraph" w:styleId="Inhaltsverzeichnisberschrift">
    <w:name w:val="TOC Heading"/>
    <w:basedOn w:val="berschrift1"/>
    <w:next w:val="Standard"/>
    <w:uiPriority w:val="39"/>
    <w:semiHidden/>
    <w:unhideWhenUsed/>
    <w:qFormat/>
    <w:rsid w:val="00E92F9B"/>
    <w:pPr>
      <w:numPr>
        <w:numId w:val="0"/>
      </w:numPr>
      <w:outlineLvl w:val="9"/>
    </w:pPr>
  </w:style>
  <w:style w:type="table" w:styleId="FarbigeSchattierung-Akzent1">
    <w:name w:val="Colorful Shading Accent 1"/>
    <w:basedOn w:val="NormaleTabelle"/>
    <w:uiPriority w:val="71"/>
    <w:rsid w:val="00E92F9B"/>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Sprechblasentext">
    <w:name w:val="Balloon Text"/>
    <w:basedOn w:val="Standard"/>
    <w:link w:val="SprechblasentextZchn"/>
    <w:uiPriority w:val="99"/>
    <w:semiHidden/>
    <w:unhideWhenUsed/>
    <w:rsid w:val="00E92F9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F9B"/>
    <w:rPr>
      <w:rFonts w:ascii="Tahoma" w:hAnsi="Tahoma" w:cs="Tahoma"/>
      <w:sz w:val="16"/>
      <w:szCs w:val="16"/>
    </w:rPr>
  </w:style>
  <w:style w:type="table" w:styleId="Tabellenraster">
    <w:name w:val="Table Grid"/>
    <w:basedOn w:val="NormaleTabelle"/>
    <w:uiPriority w:val="59"/>
    <w:rsid w:val="0022341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gitternetz1">
    <w:name w:val="Tabellengitternetz1"/>
    <w:basedOn w:val="NormaleTabelle"/>
    <w:next w:val="Tabellenraster"/>
    <w:uiPriority w:val="59"/>
    <w:rsid w:val="00D04176"/>
    <w:pPr>
      <w:spacing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D978BD"/>
    <w:pPr>
      <w:tabs>
        <w:tab w:val="left" w:pos="4678"/>
      </w:tabs>
      <w:spacing w:line="240" w:lineRule="auto"/>
      <w:jc w:val="both"/>
    </w:pPr>
    <w:rPr>
      <w:rFonts w:eastAsia="Times New Roman" w:cs="Times New Roman"/>
      <w:b/>
      <w:sz w:val="18"/>
      <w:szCs w:val="20"/>
    </w:rPr>
  </w:style>
  <w:style w:type="character" w:customStyle="1" w:styleId="TextkrperZchn">
    <w:name w:val="Textkörper Zchn"/>
    <w:basedOn w:val="Absatz-Standardschriftart"/>
    <w:link w:val="Textkrper"/>
    <w:semiHidden/>
    <w:rsid w:val="00D978BD"/>
    <w:rPr>
      <w:rFonts w:eastAsia="Times New Roman" w:cs="Times New Roman"/>
      <w:b/>
      <w:sz w:val="18"/>
      <w:szCs w:val="20"/>
    </w:rPr>
  </w:style>
  <w:style w:type="paragraph" w:customStyle="1" w:styleId="Erwgungen">
    <w:name w:val="Erwägungen"/>
    <w:basedOn w:val="Standard"/>
    <w:rsid w:val="00B37C05"/>
    <w:pPr>
      <w:spacing w:line="360" w:lineRule="auto"/>
    </w:pPr>
    <w:rPr>
      <w:rFonts w:eastAsia="Times New Roman" w:cs="Times New Roman"/>
      <w:sz w:val="22"/>
      <w:szCs w:val="20"/>
    </w:rPr>
  </w:style>
  <w:style w:type="paragraph" w:styleId="Listenabsatz">
    <w:name w:val="List Paragraph"/>
    <w:basedOn w:val="Standard"/>
    <w:uiPriority w:val="34"/>
    <w:semiHidden/>
    <w:rsid w:val="00A804DD"/>
    <w:pPr>
      <w:ind w:left="720"/>
      <w:contextualSpacing/>
    </w:pPr>
  </w:style>
  <w:style w:type="paragraph" w:customStyle="1" w:styleId="Default">
    <w:name w:val="Default"/>
    <w:rsid w:val="007167CD"/>
    <w:pPr>
      <w:autoSpaceDE w:val="0"/>
      <w:autoSpaceDN w:val="0"/>
      <w:adjustRightInd w:val="0"/>
      <w:spacing w:line="240" w:lineRule="auto"/>
    </w:pPr>
    <w:rPr>
      <w:rFonts w:cs="Arial"/>
      <w:color w:val="000000"/>
      <w:sz w:val="24"/>
      <w:szCs w:val="24"/>
    </w:rPr>
  </w:style>
  <w:style w:type="paragraph" w:styleId="berarbeitung">
    <w:name w:val="Revision"/>
    <w:hidden/>
    <w:uiPriority w:val="99"/>
    <w:semiHidden/>
    <w:rsid w:val="00DD1966"/>
    <w:pPr>
      <w:spacing w:line="240" w:lineRule="auto"/>
    </w:pPr>
  </w:style>
  <w:style w:type="character" w:styleId="Kommentarzeichen">
    <w:name w:val="annotation reference"/>
    <w:basedOn w:val="Absatz-Standardschriftart"/>
    <w:uiPriority w:val="99"/>
    <w:semiHidden/>
    <w:unhideWhenUsed/>
    <w:rsid w:val="00DD1966"/>
    <w:rPr>
      <w:sz w:val="16"/>
      <w:szCs w:val="16"/>
    </w:rPr>
  </w:style>
  <w:style w:type="paragraph" w:styleId="Kommentartext">
    <w:name w:val="annotation text"/>
    <w:basedOn w:val="Standard"/>
    <w:link w:val="KommentartextZchn"/>
    <w:uiPriority w:val="99"/>
    <w:semiHidden/>
    <w:unhideWhenUsed/>
    <w:rsid w:val="00DD19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1966"/>
    <w:rPr>
      <w:sz w:val="20"/>
      <w:szCs w:val="20"/>
    </w:rPr>
  </w:style>
  <w:style w:type="paragraph" w:styleId="Kommentarthema">
    <w:name w:val="annotation subject"/>
    <w:basedOn w:val="Kommentartext"/>
    <w:next w:val="Kommentartext"/>
    <w:link w:val="KommentarthemaZchn"/>
    <w:uiPriority w:val="99"/>
    <w:semiHidden/>
    <w:unhideWhenUsed/>
    <w:rsid w:val="00DD1966"/>
    <w:rPr>
      <w:b/>
      <w:bCs/>
    </w:rPr>
  </w:style>
  <w:style w:type="character" w:customStyle="1" w:styleId="KommentarthemaZchn">
    <w:name w:val="Kommentarthema Zchn"/>
    <w:basedOn w:val="KommentartextZchn"/>
    <w:link w:val="Kommentarthema"/>
    <w:uiPriority w:val="99"/>
    <w:semiHidden/>
    <w:rsid w:val="00DD1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2927-B88F-48D4-A5E0-B766670D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010Brief.dotm</Template>
  <TotalTime>0</TotalTime>
  <Pages>9</Pages>
  <Words>2860</Words>
  <Characters>18020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clemens.nef</dc:creator>
  <cp:lastModifiedBy>Ludwig Claudio</cp:lastModifiedBy>
  <cp:revision>4</cp:revision>
  <cp:lastPrinted>2017-06-26T12:55:00Z</cp:lastPrinted>
  <dcterms:created xsi:type="dcterms:W3CDTF">2017-06-26T13:07:00Z</dcterms:created>
  <dcterms:modified xsi:type="dcterms:W3CDTF">2017-08-29T10:12:00Z</dcterms:modified>
</cp:coreProperties>
</file>